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57" w:rsidRDefault="00885D57" w:rsidP="00885D57">
      <w:pPr>
        <w:pStyle w:val="MSGENFONTSTYLENAMETEMPLATEROLELEVELMSGENFONTSTYLENAMEBYROLEHEADING110"/>
        <w:keepNext/>
        <w:keepLines/>
        <w:shd w:val="clear" w:color="auto" w:fill="auto"/>
        <w:spacing w:after="892"/>
        <w:ind w:left="3500"/>
      </w:pPr>
      <w:bookmarkStart w:id="0" w:name="bookmark6"/>
      <w:r>
        <w:rPr>
          <w:rStyle w:val="MSGENFONTSTYLENAMETEMPLATEROLELEVELMSGENFONTSTYLENAMEBYROLEHEADING11"/>
          <w:color w:val="000000"/>
        </w:rPr>
        <w:t>WETLANDS</w:t>
      </w:r>
      <w:bookmarkEnd w:id="0"/>
    </w:p>
    <w:p w:rsidR="00885D57" w:rsidRDefault="00885D57" w:rsidP="00885D57">
      <w:pPr>
        <w:pStyle w:val="MSGENFONTSTYLENAMETEMPLATEROLELEVELMSGENFONTSTYLENAMEBYROLEHEADING210"/>
        <w:keepNext/>
        <w:keepLines/>
        <w:shd w:val="clear" w:color="auto" w:fill="auto"/>
        <w:spacing w:before="0" w:line="298" w:lineRule="exact"/>
      </w:pPr>
      <w:bookmarkStart w:id="1" w:name="bookmark7"/>
      <w:r>
        <w:rPr>
          <w:rStyle w:val="MSGENFONTSTYLENAMETEMPLATEROLELEVELMSGENFONTSTYLENAMEBYROLEHEADING21MSGENFONTSTYLEMODIFERSPACING0"/>
          <w:color w:val="000000"/>
        </w:rPr>
        <w:t>Getting Ready</w:t>
      </w:r>
      <w:bookmarkEnd w:id="1"/>
    </w:p>
    <w:p w:rsidR="00885D57" w:rsidRDefault="00885D57" w:rsidP="00885D57">
      <w:pPr>
        <w:pStyle w:val="MSGENFONTSTYLENAMETEMPLATEROLEMSGENFONTSTYLENAMEBYROLETEXT21"/>
        <w:shd w:val="clear" w:color="auto" w:fill="auto"/>
        <w:spacing w:line="298" w:lineRule="exact"/>
        <w:ind w:left="763" w:right="3874" w:hanging="763"/>
        <w:rPr>
          <w:rStyle w:val="MSGENFONTSTYLENAMETEMPLATEROLEMSGENFONTSTYLENAMEBYROLETEXT2"/>
          <w:spacing w:val="20"/>
        </w:rPr>
      </w:pPr>
      <w:r>
        <w:rPr>
          <w:rStyle w:val="MSGENFONTSTYLENAMETEMPLATEROLEMSGENFONTSTYLENAMEBYROLETEXT2"/>
          <w:color w:val="000000"/>
        </w:rPr>
        <w:t>You will need these materials from your kit:</w:t>
      </w:r>
    </w:p>
    <w:p w:rsidR="00885D57" w:rsidRPr="002B4C1D" w:rsidRDefault="00885D57" w:rsidP="004346DD">
      <w:pPr>
        <w:ind w:left="720"/>
        <w:rPr>
          <w:rStyle w:val="MSGENFONTSTYLENAMETEMPLATEROLEMSGENFONTSTYLENAMEBYROLETEXT20"/>
          <w:rFonts w:ascii="Times" w:hAnsi="Times" w:cs="Times New Roman"/>
          <w:b w:val="0"/>
          <w:bCs w:val="0"/>
          <w:sz w:val="20"/>
          <w:szCs w:val="20"/>
          <w:u w:val="none"/>
          <w:shd w:val="clear" w:color="auto" w:fill="auto"/>
        </w:rPr>
      </w:pPr>
      <w:proofErr w:type="gramStart"/>
      <w:r w:rsidRPr="004346DD">
        <w:rPr>
          <w:rStyle w:val="MSGENFONTSTYLENAMETEMPLATEROLEMSGENFONTSTYLENAMEBYROLETEXT2"/>
          <w:b w:val="0"/>
          <w:sz w:val="22"/>
        </w:rPr>
        <w:t>video</w:t>
      </w:r>
      <w:proofErr w:type="gramEnd"/>
      <w:r w:rsidRPr="004346DD">
        <w:rPr>
          <w:rStyle w:val="MSGENFONTSTYLENAMETEMPLATEROLEMSGENFONTSTYLENAMEBYROLETEXT2"/>
          <w:sz w:val="22"/>
        </w:rPr>
        <w:t xml:space="preserve"> </w:t>
      </w:r>
      <w:r w:rsidRPr="004346DD">
        <w:rPr>
          <w:rStyle w:val="MSGENFONTSTYLENAMETEMPLATEROLEMSGENFONTSTYLENAMEBYROLETEXT20"/>
          <w:sz w:val="22"/>
        </w:rPr>
        <w:t>Fabulous Wetlands</w:t>
      </w:r>
      <w:r>
        <w:rPr>
          <w:rStyle w:val="MSGENFONTSTYLENAMETEMPLATEROLEMSGENFONTSTYLENAMEBYROLETEXT20"/>
        </w:rPr>
        <w:t xml:space="preserve">  </w:t>
      </w:r>
      <w:r w:rsidR="002B4C1D">
        <w:rPr>
          <w:rStyle w:val="MSGENFONTSTYLENAMETEMPLATEROLEMSGENFONTSTYLENAMEBYROLETEXT20"/>
        </w:rPr>
        <w:t>(</w:t>
      </w:r>
      <w:hyperlink r:id="rId7" w:history="1">
        <w:r w:rsidR="002B4C1D" w:rsidRPr="002538FD">
          <w:rPr>
            <w:rFonts w:ascii="Times" w:hAnsi="Times"/>
            <w:color w:val="0000FF"/>
            <w:sz w:val="20"/>
            <w:szCs w:val="20"/>
            <w:u w:val="single"/>
          </w:rPr>
          <w:t>https://www.youtube.com/watch?v=BeUPbGWg2KU</w:t>
        </w:r>
      </w:hyperlink>
      <w:r w:rsidR="002B4C1D">
        <w:rPr>
          <w:rFonts w:ascii="Times" w:hAnsi="Times"/>
          <w:sz w:val="20"/>
          <w:szCs w:val="20"/>
        </w:rPr>
        <w:t>)</w:t>
      </w:r>
    </w:p>
    <w:p w:rsidR="00885D57" w:rsidRDefault="00885D57" w:rsidP="00885D57">
      <w:pPr>
        <w:pStyle w:val="MSGENFONTSTYLENAMETEMPLATEROLEMSGENFONTSTYLENAMEBYROLETEXT21"/>
        <w:shd w:val="clear" w:color="auto" w:fill="auto"/>
        <w:spacing w:line="298" w:lineRule="exact"/>
        <w:ind w:left="763" w:right="3874" w:hanging="43"/>
        <w:rPr>
          <w:rStyle w:val="MSGENFONTSTYLENAMETEMPLATEROLEMSGENFONTSTYLENAMEBYROLETEXT2"/>
        </w:rPr>
      </w:pPr>
      <w:r>
        <w:rPr>
          <w:rStyle w:val="MSGENFONTSTYLENAMETEMPLATEROLEMSGENFONTSTYLENAMEBYROLETEXT2"/>
          <w:color w:val="000000"/>
        </w:rPr>
        <w:t xml:space="preserve">Wetlands Cards </w:t>
      </w:r>
    </w:p>
    <w:p w:rsidR="00885D57" w:rsidRDefault="00885D57" w:rsidP="00885D57">
      <w:pPr>
        <w:pStyle w:val="MSGENFONTSTYLENAMETEMPLATEROLEMSGENFONTSTYLENAMEBYROLETEXT21"/>
        <w:shd w:val="clear" w:color="auto" w:fill="auto"/>
        <w:spacing w:after="324" w:line="298" w:lineRule="exact"/>
        <w:ind w:left="760" w:right="3880" w:hanging="43"/>
      </w:pPr>
      <w:r>
        <w:rPr>
          <w:rStyle w:val="MSGENFONTSTYLENAMETEMPLATEROLEMSGENFONTSTYLENAMEBYROLETEXT2"/>
          <w:color w:val="000000"/>
        </w:rPr>
        <w:t>Wetland Key Chart</w:t>
      </w:r>
    </w:p>
    <w:p w:rsidR="00885D57" w:rsidRDefault="00885D57" w:rsidP="00885D57">
      <w:pPr>
        <w:pStyle w:val="MSGENFONTSTYLENAMETEMPLATEROLEMSGENFONTSTYLENAMEBYROLETEXT21"/>
        <w:shd w:val="clear" w:color="auto" w:fill="auto"/>
        <w:spacing w:line="293" w:lineRule="exact"/>
        <w:ind w:left="763" w:right="1958" w:hanging="763"/>
        <w:rPr>
          <w:rStyle w:val="MSGENFONTSTYLENAMETEMPLATEROLEMSGENFONTSTYLENAMEBYROLETEXT2"/>
        </w:rPr>
      </w:pPr>
      <w:r>
        <w:rPr>
          <w:rStyle w:val="MSGENFONTSTYLENAMETEMPLATEROLEMSGENFONTSTYLENAMEBYROLETEXT2"/>
          <w:color w:val="000000"/>
        </w:rPr>
        <w:t xml:space="preserve">You will also need the following things which are not in your kit: </w:t>
      </w:r>
    </w:p>
    <w:p w:rsidR="00885D57" w:rsidRDefault="00885D57" w:rsidP="00885D57">
      <w:pPr>
        <w:pStyle w:val="MSGENFONTSTYLENAMETEMPLATEROLEMSGENFONTSTYLENAMEBYROLETEXT21"/>
        <w:shd w:val="clear" w:color="auto" w:fill="auto"/>
        <w:spacing w:line="293" w:lineRule="exact"/>
        <w:ind w:left="763" w:right="1958" w:hanging="43"/>
        <w:rPr>
          <w:rStyle w:val="MSGENFONTSTYLENAMETEMPLATEROLEMSGENFONTSTYLENAMEBYROLETEXT2"/>
        </w:rPr>
      </w:pPr>
      <w:proofErr w:type="gramStart"/>
      <w:r>
        <w:rPr>
          <w:rStyle w:val="MSGENFONTSTYLENAMETEMPLATEROLEMSGENFONTSTYLENAMEBYROLETEXT2"/>
          <w:color w:val="000000"/>
        </w:rPr>
        <w:t>computer</w:t>
      </w:r>
      <w:proofErr w:type="gramEnd"/>
    </w:p>
    <w:p w:rsidR="00885D57" w:rsidRDefault="00885D57" w:rsidP="00885D57">
      <w:pPr>
        <w:pStyle w:val="MSGENFONTSTYLENAMETEMPLATEROLEMSGENFONTSTYLENAMEBYROLETEXT21"/>
        <w:shd w:val="clear" w:color="auto" w:fill="auto"/>
        <w:spacing w:after="576" w:line="293" w:lineRule="exact"/>
        <w:ind w:left="760" w:right="1960" w:hanging="43"/>
      </w:pPr>
      <w:r>
        <w:rPr>
          <w:rStyle w:val="MSGENFONTSTYLENAMETEMPLATEROLEMSGENFONTSTYLENAMEBYROLETEXT2"/>
          <w:color w:val="000000"/>
        </w:rPr>
        <w:t xml:space="preserve"> </w:t>
      </w:r>
      <w:proofErr w:type="gramStart"/>
      <w:r>
        <w:rPr>
          <w:rStyle w:val="MSGENFONTSTYLENAMETEMPLATEROLEMSGENFONTSTYLENAMEBYROLETEXT2"/>
          <w:color w:val="000000"/>
        </w:rPr>
        <w:t>paper</w:t>
      </w:r>
      <w:proofErr w:type="gramEnd"/>
      <w:r>
        <w:rPr>
          <w:rStyle w:val="MSGENFONTSTYLENAMETEMPLATEROLEMSGENFONTSTYLENAMEBYROLETEXT2"/>
          <w:color w:val="000000"/>
        </w:rPr>
        <w:t xml:space="preserve"> and pen or pencil</w:t>
      </w:r>
    </w:p>
    <w:p w:rsidR="00885D57" w:rsidRDefault="00885D57" w:rsidP="00885D57">
      <w:pPr>
        <w:pStyle w:val="MSGENFONTSTYLENAMETEMPLATEROLELEVELMSGENFONTSTYLENAMEBYROLEHEADING210"/>
        <w:keepNext/>
        <w:keepLines/>
        <w:shd w:val="clear" w:color="auto" w:fill="auto"/>
        <w:spacing w:before="0" w:line="298" w:lineRule="exact"/>
      </w:pPr>
      <w:bookmarkStart w:id="2" w:name="bookmark8"/>
      <w:r>
        <w:rPr>
          <w:rStyle w:val="MSGENFONTSTYLENAMETEMPLATEROLELEVELMSGENFONTSTYLENAMEBYROLEHEADING21MSGENFONTSTYLEMODIFERSPACING0"/>
          <w:color w:val="000000"/>
        </w:rPr>
        <w:t>Introduction</w:t>
      </w:r>
      <w:bookmarkEnd w:id="2"/>
    </w:p>
    <w:p w:rsidR="00885D57" w:rsidRDefault="00885D57" w:rsidP="00885D57">
      <w:pPr>
        <w:pStyle w:val="MSGENFONTSTYLENAMETEMPLATEROLEMSGENFONTSTYLENAMEBYROLETEXT21"/>
        <w:shd w:val="clear" w:color="auto" w:fill="auto"/>
        <w:spacing w:after="604" w:line="298" w:lineRule="exact"/>
        <w:ind w:right="1580" w:firstLine="0"/>
      </w:pPr>
      <w:r>
        <w:rPr>
          <w:rStyle w:val="MSGENFONTSTYLENAMETEMPLATEROLEMSGENFONTSTYLENAMEBYROLETEXT2"/>
          <w:color w:val="000000"/>
        </w:rPr>
        <w:t>You're probably hearing lots about wetlands these days. Wetlands are in the spotlight in local and international news. Just what is a wetland and why are they getting so much attention? The following activities will help you answer that question.</w:t>
      </w:r>
    </w:p>
    <w:p w:rsidR="00885D57" w:rsidRDefault="00885D57" w:rsidP="00885D57">
      <w:pPr>
        <w:pStyle w:val="MSGENFONTSTYLENAMETEMPLATEROLELEVELMSGENFONTSTYLENAMEBYROLEHEADING210"/>
        <w:keepNext/>
        <w:keepLines/>
        <w:shd w:val="clear" w:color="auto" w:fill="auto"/>
        <w:spacing w:before="0"/>
      </w:pPr>
      <w:bookmarkStart w:id="3" w:name="bookmark9"/>
      <w:r>
        <w:rPr>
          <w:rStyle w:val="MSGENFONTSTYLENAMETEMPLATEROLELEVELMSGENFONTSTYLENAMEBYROLEHEADING21MSGENFONTSTYLEMODIFERSPACING0"/>
          <w:color w:val="000000"/>
        </w:rPr>
        <w:t>Activity 1: Fabulous Wetlands</w:t>
      </w:r>
      <w:bookmarkEnd w:id="3"/>
    </w:p>
    <w:p w:rsidR="00885D57" w:rsidRDefault="00885D57" w:rsidP="00885D57">
      <w:pPr>
        <w:pStyle w:val="MSGENFONTSTYLENAMETEMPLATEROLEMSGENFONTSTYLENAMEBYROLETEXT21"/>
        <w:shd w:val="clear" w:color="auto" w:fill="auto"/>
        <w:spacing w:after="365" w:line="302" w:lineRule="exact"/>
        <w:ind w:right="1580" w:firstLine="0"/>
      </w:pPr>
      <w:r>
        <w:rPr>
          <w:rStyle w:val="MSGENFONTSTYLENAMETEMPLATEROLEMSGENFONTSTYLENAMEBYROLETEXT2"/>
          <w:color w:val="000000"/>
        </w:rPr>
        <w:t>Play the video Fabulous Wetlands. As you watch it, look for answers to these questions.</w:t>
      </w:r>
    </w:p>
    <w:p w:rsidR="00885D57" w:rsidRDefault="00885D57" w:rsidP="00885D57">
      <w:pPr>
        <w:pStyle w:val="MSGENFONTSTYLENAMETEMPLATEROLEMSGENFONTSTYLENAMEBYROLETEXT50"/>
        <w:shd w:val="clear" w:color="auto" w:fill="auto"/>
        <w:spacing w:before="0" w:after="1500" w:line="246" w:lineRule="exact"/>
      </w:pPr>
      <w:proofErr w:type="gramStart"/>
      <w:r>
        <w:rPr>
          <w:rStyle w:val="MSGENFONTSTYLENAMETEMPLATEROLEMSGENFONTSTYLENAMEBYROLETEXT5"/>
          <w:color w:val="000000"/>
        </w:rPr>
        <w:t>1, According to Bill Nye, what is a wetland?</w:t>
      </w:r>
      <w:proofErr w:type="gramEnd"/>
    </w:p>
    <w:p w:rsidR="00885D57" w:rsidRDefault="00885D57" w:rsidP="00885D57">
      <w:pPr>
        <w:pStyle w:val="MSGENFONTSTYLENAMETEMPLATEROLEMSGENFONTSTYLENAMEBYROLETEXT50"/>
        <w:shd w:val="clear" w:color="auto" w:fill="auto"/>
        <w:spacing w:before="0" w:after="37" w:line="246" w:lineRule="exact"/>
      </w:pPr>
      <w:r>
        <w:rPr>
          <w:rStyle w:val="MSGENFONTSTYLENAMETEMPLATEROLEMSGENFONTSTYLENAMEBYROLETEXT5"/>
          <w:color w:val="000000"/>
        </w:rPr>
        <w:t>2. What are three things that wetlands do for us?</w:t>
      </w:r>
    </w:p>
    <w:p w:rsidR="00885D57" w:rsidRDefault="00885D57" w:rsidP="00A60B29">
      <w:pPr>
        <w:pStyle w:val="MSGENFONTSTYLENAMETEMPLATEROLEMSGENFONTSTYLENAMEBYROLETEXT50"/>
        <w:shd w:val="clear" w:color="auto" w:fill="auto"/>
        <w:spacing w:before="0" w:after="240" w:line="600" w:lineRule="exact"/>
        <w:ind w:left="763"/>
      </w:pPr>
      <w:proofErr w:type="gramStart"/>
      <w:r>
        <w:rPr>
          <w:rStyle w:val="MSGENFONTSTYLENAMETEMPLATEROLEMSGENFONTSTYLENAMEBYROLETEXT5"/>
          <w:color w:val="000000"/>
        </w:rPr>
        <w:t>a</w:t>
      </w:r>
      <w:proofErr w:type="gramEnd"/>
      <w:r>
        <w:rPr>
          <w:rStyle w:val="MSGENFONTSTYLENAMETEMPLATEROLEMSGENFONTSTYLENAMEBYROLETEXT5"/>
          <w:color w:val="000000"/>
        </w:rPr>
        <w:t>.</w:t>
      </w:r>
    </w:p>
    <w:p w:rsidR="00885D57" w:rsidRDefault="00885D57" w:rsidP="00A60B29">
      <w:pPr>
        <w:pStyle w:val="MSGENFONTSTYLENAMETEMPLATEROLEMSGENFONTSTYLENAMEBYROLETEXT50"/>
        <w:shd w:val="clear" w:color="auto" w:fill="auto"/>
        <w:spacing w:before="0" w:after="240" w:line="600" w:lineRule="exact"/>
        <w:ind w:left="763"/>
      </w:pPr>
      <w:proofErr w:type="gramStart"/>
      <w:r>
        <w:rPr>
          <w:rStyle w:val="MSGENFONTSTYLENAMETEMPLATEROLEMSGENFONTSTYLENAMEBYROLETEXT5"/>
          <w:color w:val="000000"/>
        </w:rPr>
        <w:t>b</w:t>
      </w:r>
      <w:proofErr w:type="gramEnd"/>
      <w:r>
        <w:rPr>
          <w:rStyle w:val="MSGENFONTSTYLENAMETEMPLATEROLEMSGENFONTSTYLENAMEBYROLETEXT5"/>
          <w:color w:val="000000"/>
        </w:rPr>
        <w:t>.</w:t>
      </w:r>
    </w:p>
    <w:p w:rsidR="00885D57" w:rsidRDefault="00885D57" w:rsidP="00A60B29">
      <w:pPr>
        <w:pStyle w:val="MSGENFONTSTYLENAMETEMPLATEROLEMSGENFONTSTYLENAMEBYROLETEXT50"/>
        <w:shd w:val="clear" w:color="auto" w:fill="auto"/>
        <w:spacing w:before="0" w:after="240" w:line="246" w:lineRule="exact"/>
        <w:ind w:left="763"/>
      </w:pPr>
      <w:proofErr w:type="gramStart"/>
      <w:r>
        <w:rPr>
          <w:rStyle w:val="MSGENFONTSTYLENAMETEMPLATEROLEMSGENFONTSTYLENAMEBYROLETEXT5"/>
          <w:color w:val="000000"/>
        </w:rPr>
        <w:t>c</w:t>
      </w:r>
      <w:proofErr w:type="gramEnd"/>
      <w:r>
        <w:rPr>
          <w:rStyle w:val="MSGENFONTSTYLENAMETEMPLATEROLEMSGENFONTSTYLENAMEBYROLETEXT5"/>
          <w:color w:val="000000"/>
        </w:rPr>
        <w:t>.</w:t>
      </w:r>
    </w:p>
    <w:p w:rsidR="00885D57" w:rsidRDefault="00885D57" w:rsidP="00885D57">
      <w:pPr>
        <w:widowControl/>
        <w:rPr>
          <w:rFonts w:ascii="Arial" w:hAnsi="Arial" w:cs="Arial"/>
          <w:b/>
          <w:bCs/>
          <w:i/>
          <w:iCs/>
          <w:color w:val="auto"/>
          <w:sz w:val="22"/>
          <w:szCs w:val="22"/>
        </w:rPr>
        <w:sectPr w:rsidR="00885D57">
          <w:headerReference w:type="even" r:id="rId8"/>
          <w:headerReference w:type="default" r:id="rId9"/>
          <w:footerReference w:type="even" r:id="rId10"/>
          <w:footerReference w:type="default" r:id="rId11"/>
          <w:headerReference w:type="first" r:id="rId12"/>
          <w:footerReference w:type="first" r:id="rId13"/>
          <w:pgSz w:w="12240" w:h="15840"/>
          <w:pgMar w:top="1281" w:right="725" w:bottom="2731" w:left="1426" w:header="0" w:footer="3" w:gutter="0"/>
          <w:pgNumType w:start="1"/>
        </w:sectPr>
      </w:pPr>
    </w:p>
    <w:p w:rsidR="00885D57" w:rsidRDefault="00885D57" w:rsidP="00885D57">
      <w:pPr>
        <w:pStyle w:val="MSGENFONTSTYLENAMETEMPLATEROLELEVELMSGENFONTSTYLENAMEBYROLEHEADING210"/>
        <w:keepNext/>
        <w:keepLines/>
        <w:shd w:val="clear" w:color="auto" w:fill="auto"/>
        <w:spacing w:before="0" w:line="298" w:lineRule="exact"/>
      </w:pPr>
      <w:bookmarkStart w:id="4" w:name="bookmark10"/>
      <w:r>
        <w:rPr>
          <w:rStyle w:val="MSGENFONTSTYLENAMETEMPLATEROLELEVELMSGENFONTSTYLENAMEBYROLEHEADING21MSGENFONTSTYLEMODIFERSPACING0"/>
          <w:color w:val="000000"/>
        </w:rPr>
        <w:t>Activity 2: Startling Statements</w:t>
      </w:r>
      <w:bookmarkEnd w:id="4"/>
    </w:p>
    <w:p w:rsidR="00885D57" w:rsidRDefault="00885D57" w:rsidP="00885D57">
      <w:pPr>
        <w:pStyle w:val="MSGENFONTSTYLENAMETEMPLATEROLEMSGENFONTSTYLENAMEBYROLETEXT21"/>
        <w:shd w:val="clear" w:color="auto" w:fill="auto"/>
        <w:spacing w:after="549" w:line="298" w:lineRule="exact"/>
        <w:ind w:right="1480" w:firstLine="0"/>
      </w:pPr>
      <w:r>
        <w:rPr>
          <w:rStyle w:val="MSGENFONTSTYLENAMETEMPLATEROLEMSGENFONTSTYLENAMEBYROLETEXT2"/>
          <w:color w:val="000000"/>
        </w:rPr>
        <w:t>Most people would find many of the following facts about water, wetlands, or the water planet new and perhaps surprising. How many of these questions can you answer? (You'll find the answers at the end of the chapter)</w:t>
      </w:r>
    </w:p>
    <w:p w:rsidR="00885D57" w:rsidRDefault="00885D57" w:rsidP="00885D57">
      <w:pPr>
        <w:pStyle w:val="MSGENFONTSTYLENAMETEMPLATEROLEMSGENFONTSTYLENAMEBYROLETEXT21"/>
        <w:numPr>
          <w:ilvl w:val="0"/>
          <w:numId w:val="1"/>
        </w:numPr>
        <w:shd w:val="clear" w:color="auto" w:fill="auto"/>
        <w:tabs>
          <w:tab w:val="left" w:pos="378"/>
          <w:tab w:val="left" w:leader="underscore" w:pos="1714"/>
        </w:tabs>
        <w:spacing w:line="312" w:lineRule="exact"/>
      </w:pPr>
      <w:r>
        <w:rPr>
          <w:rStyle w:val="MSGENFONTSTYLENAMETEMPLATEROLEMSGENFONTSTYLENAMEBYROLETEXT2"/>
          <w:color w:val="000000"/>
        </w:rPr>
        <w:t>About</w:t>
      </w:r>
      <w:r>
        <w:rPr>
          <w:rStyle w:val="MSGENFONTSTYLENAMETEMPLATEROLEMSGENFONTSTYLENAMEBYROLETEXT2"/>
          <w:color w:val="000000"/>
        </w:rPr>
        <w:tab/>
        <w:t>% of the species listed by the Federal Government as</w:t>
      </w:r>
    </w:p>
    <w:p w:rsidR="00885D57" w:rsidRDefault="00885D57" w:rsidP="00885D57">
      <w:pPr>
        <w:pStyle w:val="MSGENFONTSTYLENAMETEMPLATEROLEMSGENFONTSTYLENAMEBYROLETEXT21"/>
        <w:shd w:val="clear" w:color="auto" w:fill="auto"/>
        <w:spacing w:after="353" w:line="312" w:lineRule="exact"/>
        <w:ind w:right="1480" w:firstLine="0"/>
      </w:pPr>
      <w:proofErr w:type="gramStart"/>
      <w:r>
        <w:rPr>
          <w:rStyle w:val="MSGENFONTSTYLENAMETEMPLATEROLEMSGENFONTSTYLENAMEBYROLETEXT2"/>
          <w:color w:val="000000"/>
        </w:rPr>
        <w:t>threatened</w:t>
      </w:r>
      <w:proofErr w:type="gramEnd"/>
      <w:r>
        <w:rPr>
          <w:rStyle w:val="MSGENFONTSTYLENAMETEMPLATEROLEMSGENFONTSTYLENAMEBYROLETEXT2"/>
          <w:color w:val="000000"/>
        </w:rPr>
        <w:t xml:space="preserve"> or endangered depend heavily on wetlands during their life cycle.</w:t>
      </w:r>
    </w:p>
    <w:p w:rsidR="00885D57" w:rsidRDefault="00885D57" w:rsidP="00885D57">
      <w:pPr>
        <w:pStyle w:val="MSGENFONTSTYLENAMETEMPLATEROLEMSGENFONTSTYLENAMEBYROLETEXT21"/>
        <w:numPr>
          <w:ilvl w:val="0"/>
          <w:numId w:val="2"/>
        </w:numPr>
        <w:shd w:val="clear" w:color="auto" w:fill="auto"/>
        <w:tabs>
          <w:tab w:val="left" w:pos="1187"/>
        </w:tabs>
        <w:spacing w:line="246" w:lineRule="exact"/>
        <w:ind w:left="800"/>
      </w:pPr>
      <w:r>
        <w:rPr>
          <w:rStyle w:val="MSGENFONTSTYLENAMETEMPLATEROLEMSGENFONTSTYLENAMEBYROLETEXT2"/>
          <w:color w:val="000000"/>
        </w:rPr>
        <w:t>50%</w:t>
      </w:r>
    </w:p>
    <w:p w:rsidR="00885D57" w:rsidRDefault="00885D57" w:rsidP="00885D57">
      <w:pPr>
        <w:pStyle w:val="MSGENFONTSTYLENAMETEMPLATEROLEMSGENFONTSTYLENAMEBYROLETEXT21"/>
        <w:numPr>
          <w:ilvl w:val="0"/>
          <w:numId w:val="2"/>
        </w:numPr>
        <w:shd w:val="clear" w:color="auto" w:fill="auto"/>
        <w:tabs>
          <w:tab w:val="left" w:pos="1187"/>
        </w:tabs>
        <w:spacing w:line="293" w:lineRule="exact"/>
        <w:ind w:left="800"/>
      </w:pPr>
      <w:r>
        <w:rPr>
          <w:rStyle w:val="MSGENFONTSTYLENAMETEMPLATEROLEMSGENFONTSTYLENAMEBYROLETEXT2"/>
          <w:color w:val="000000"/>
        </w:rPr>
        <w:t>25%</w:t>
      </w:r>
    </w:p>
    <w:p w:rsidR="00885D57" w:rsidRDefault="00885D57" w:rsidP="00885D57">
      <w:pPr>
        <w:pStyle w:val="MSGENFONTSTYLENAMETEMPLATEROLEMSGENFONTSTYLENAMEBYROLETEXT21"/>
        <w:numPr>
          <w:ilvl w:val="0"/>
          <w:numId w:val="2"/>
        </w:numPr>
        <w:shd w:val="clear" w:color="auto" w:fill="auto"/>
        <w:tabs>
          <w:tab w:val="left" w:pos="1187"/>
        </w:tabs>
        <w:spacing w:after="289" w:line="293" w:lineRule="exact"/>
        <w:ind w:left="800"/>
      </w:pPr>
      <w:r>
        <w:rPr>
          <w:rStyle w:val="MSGENFONTSTYLENAMETEMPLATEROLEMSGENFONTSTYLENAMEBYROLETEXT2"/>
          <w:color w:val="000000"/>
        </w:rPr>
        <w:t>35%</w:t>
      </w:r>
    </w:p>
    <w:p w:rsidR="00885D57" w:rsidRDefault="00885D57" w:rsidP="00885D57">
      <w:pPr>
        <w:pStyle w:val="MSGENFONTSTYLENAMETEMPLATEROLEMSGENFONTSTYLENAMEBYROLETEXT21"/>
        <w:numPr>
          <w:ilvl w:val="0"/>
          <w:numId w:val="1"/>
        </w:numPr>
        <w:shd w:val="clear" w:color="auto" w:fill="auto"/>
        <w:tabs>
          <w:tab w:val="left" w:pos="392"/>
        </w:tabs>
        <w:spacing w:line="307" w:lineRule="exact"/>
      </w:pPr>
      <w:r>
        <w:rPr>
          <w:rStyle w:val="MSGENFONTSTYLENAMETEMPLATEROLEMSGENFONTSTYLENAMEBYROLETEXT2"/>
          <w:color w:val="000000"/>
        </w:rPr>
        <w:t>Native Americans used the juice from the wetland plant,</w:t>
      </w:r>
    </w:p>
    <w:p w:rsidR="00885D57" w:rsidRDefault="00885D57" w:rsidP="00885D57">
      <w:pPr>
        <w:pStyle w:val="MSGENFONTSTYLENAMETEMPLATEROLEMSGENFONTSTYLENAMEBYROLETEXT21"/>
        <w:shd w:val="clear" w:color="auto" w:fill="auto"/>
        <w:tabs>
          <w:tab w:val="left" w:leader="underscore" w:pos="2849"/>
        </w:tabs>
        <w:spacing w:after="349" w:line="307" w:lineRule="exact"/>
        <w:ind w:firstLine="0"/>
        <w:jc w:val="both"/>
      </w:pPr>
      <w:proofErr w:type="gramStart"/>
      <w:r>
        <w:rPr>
          <w:rStyle w:val="MSGENFONTSTYLENAMETEMPLATEROLEMSGENFONTSTYLENAMEBYROLETEXT2"/>
          <w:color w:val="000000"/>
        </w:rPr>
        <w:t>horsetail</w:t>
      </w:r>
      <w:proofErr w:type="gramEnd"/>
      <w:r>
        <w:rPr>
          <w:rStyle w:val="MSGENFONTSTYLENAMETEMPLATEROLEMSGENFONTSTYLENAMEBYROLETEXT2"/>
          <w:color w:val="000000"/>
        </w:rPr>
        <w:t xml:space="preserve">, as a(n) </w:t>
      </w:r>
      <w:r>
        <w:rPr>
          <w:rStyle w:val="MSGENFONTSTYLENAMETEMPLATEROLEMSGENFONTSTYLENAMEBYROLETEXT2"/>
          <w:color w:val="000000"/>
        </w:rPr>
        <w:tab/>
        <w:t>. .</w:t>
      </w:r>
    </w:p>
    <w:p w:rsidR="00885D57" w:rsidRDefault="00885D57" w:rsidP="00885D57">
      <w:pPr>
        <w:pStyle w:val="MSGENFONTSTYLENAMETEMPLATEROLEMSGENFONTSTYLENAMEBYROLETEXT21"/>
        <w:numPr>
          <w:ilvl w:val="0"/>
          <w:numId w:val="3"/>
        </w:numPr>
        <w:shd w:val="clear" w:color="auto" w:fill="auto"/>
        <w:tabs>
          <w:tab w:val="left" w:pos="1192"/>
        </w:tabs>
        <w:spacing w:line="246" w:lineRule="exact"/>
        <w:ind w:left="800"/>
      </w:pPr>
      <w:r>
        <w:rPr>
          <w:rStyle w:val="MSGENFONTSTYLENAMETEMPLATEROLEMSGENFONTSTYLENAMEBYROLETEXT2"/>
          <w:color w:val="000000"/>
        </w:rPr>
        <w:t>eyewash</w:t>
      </w:r>
    </w:p>
    <w:p w:rsidR="00885D57" w:rsidRDefault="00885D57" w:rsidP="00885D57">
      <w:pPr>
        <w:pStyle w:val="MSGENFONTSTYLENAMETEMPLATEROLEMSGENFONTSTYLENAMEBYROLETEXT21"/>
        <w:numPr>
          <w:ilvl w:val="0"/>
          <w:numId w:val="3"/>
        </w:numPr>
        <w:shd w:val="clear" w:color="auto" w:fill="auto"/>
        <w:tabs>
          <w:tab w:val="left" w:pos="1192"/>
        </w:tabs>
        <w:spacing w:line="298" w:lineRule="exact"/>
        <w:ind w:left="800"/>
      </w:pPr>
      <w:r>
        <w:rPr>
          <w:rStyle w:val="MSGENFONTSTYLENAMETEMPLATEROLEMSGENFONTSTYLENAMEBYROLETEXT2"/>
          <w:color w:val="000000"/>
        </w:rPr>
        <w:t>seasoning</w:t>
      </w:r>
    </w:p>
    <w:p w:rsidR="00885D57" w:rsidRDefault="00885D57" w:rsidP="00885D57">
      <w:pPr>
        <w:pStyle w:val="MSGENFONTSTYLENAMETEMPLATEROLEMSGENFONTSTYLENAMEBYROLETEXT21"/>
        <w:numPr>
          <w:ilvl w:val="0"/>
          <w:numId w:val="3"/>
        </w:numPr>
        <w:shd w:val="clear" w:color="auto" w:fill="auto"/>
        <w:tabs>
          <w:tab w:val="left" w:pos="1192"/>
        </w:tabs>
        <w:spacing w:after="341" w:line="298" w:lineRule="exact"/>
        <w:ind w:left="800"/>
      </w:pPr>
      <w:r>
        <w:rPr>
          <w:rStyle w:val="MSGENFONTSTYLENAMETEMPLATEROLEMSGENFONTSTYLENAMEBYROLETEXT2"/>
          <w:color w:val="000000"/>
        </w:rPr>
        <w:t>painkiller</w:t>
      </w:r>
    </w:p>
    <w:p w:rsidR="00885D57" w:rsidRDefault="00885D57" w:rsidP="00885D57">
      <w:pPr>
        <w:pStyle w:val="MSGENFONTSTYLENAMETEMPLATEROLEMSGENFONTSTYLENAMEBYROLETEXT21"/>
        <w:numPr>
          <w:ilvl w:val="0"/>
          <w:numId w:val="1"/>
        </w:numPr>
        <w:shd w:val="clear" w:color="auto" w:fill="auto"/>
        <w:tabs>
          <w:tab w:val="left" w:pos="392"/>
          <w:tab w:val="left" w:leader="underscore" w:pos="2849"/>
        </w:tabs>
        <w:spacing w:line="246" w:lineRule="exact"/>
        <w:jc w:val="both"/>
      </w:pPr>
      <w:r>
        <w:rPr>
          <w:rStyle w:val="MSGENFONTSTYLENAMETEMPLATEROLEMSGENFONTSTYLENAMEBYROLETEXT2"/>
          <w:color w:val="000000"/>
        </w:rPr>
        <w:t xml:space="preserve">You can waste </w:t>
      </w:r>
      <w:r>
        <w:rPr>
          <w:rStyle w:val="MSGENFONTSTYLENAMETEMPLATEROLEMSGENFONTSTYLENAMEBYROLETEXT2"/>
          <w:color w:val="000000"/>
        </w:rPr>
        <w:tab/>
        <w:t>gallons of water by letting it run while you</w:t>
      </w:r>
    </w:p>
    <w:p w:rsidR="00885D57" w:rsidRDefault="00885D57" w:rsidP="00885D57">
      <w:pPr>
        <w:pStyle w:val="MSGENFONTSTYLENAMETEMPLATEROLEMSGENFONTSTYLENAMEBYROLETEXT21"/>
        <w:shd w:val="clear" w:color="auto" w:fill="auto"/>
        <w:spacing w:after="300" w:line="246" w:lineRule="exact"/>
        <w:ind w:firstLine="0"/>
        <w:jc w:val="both"/>
      </w:pPr>
      <w:proofErr w:type="gramStart"/>
      <w:r>
        <w:rPr>
          <w:rStyle w:val="MSGENFONTSTYLENAMETEMPLATEROLEMSGENFONTSTYLENAMEBYROLETEXT2"/>
          <w:color w:val="000000"/>
        </w:rPr>
        <w:t>wash</w:t>
      </w:r>
      <w:proofErr w:type="gramEnd"/>
      <w:r>
        <w:rPr>
          <w:rStyle w:val="MSGENFONTSTYLENAMETEMPLATEROLEMSGENFONTSTYLENAMEBYROLETEXT2"/>
          <w:color w:val="000000"/>
        </w:rPr>
        <w:t xml:space="preserve"> dishes.</w:t>
      </w:r>
    </w:p>
    <w:p w:rsidR="00885D57" w:rsidRDefault="00885D57" w:rsidP="00885D57">
      <w:pPr>
        <w:pStyle w:val="MSGENFONTSTYLENAMETEMPLATEROLEMSGENFONTSTYLENAMEBYROLETEXT21"/>
        <w:numPr>
          <w:ilvl w:val="0"/>
          <w:numId w:val="4"/>
        </w:numPr>
        <w:shd w:val="clear" w:color="auto" w:fill="auto"/>
        <w:tabs>
          <w:tab w:val="left" w:pos="1192"/>
        </w:tabs>
        <w:spacing w:line="246" w:lineRule="exact"/>
        <w:ind w:left="800"/>
      </w:pPr>
      <w:r>
        <w:rPr>
          <w:rStyle w:val="MSGENFONTSTYLENAMETEMPLATEROLEMSGENFONTSTYLENAMEBYROLETEXT2"/>
          <w:color w:val="000000"/>
        </w:rPr>
        <w:t>5 gallons</w:t>
      </w:r>
    </w:p>
    <w:p w:rsidR="00885D57" w:rsidRDefault="00885D57" w:rsidP="00885D57">
      <w:pPr>
        <w:pStyle w:val="MSGENFONTSTYLENAMETEMPLATEROLEMSGENFONTSTYLENAMEBYROLETEXT21"/>
        <w:numPr>
          <w:ilvl w:val="0"/>
          <w:numId w:val="4"/>
        </w:numPr>
        <w:shd w:val="clear" w:color="auto" w:fill="auto"/>
        <w:tabs>
          <w:tab w:val="left" w:pos="1192"/>
        </w:tabs>
        <w:spacing w:line="298" w:lineRule="exact"/>
        <w:ind w:left="800"/>
      </w:pPr>
      <w:r>
        <w:rPr>
          <w:rStyle w:val="MSGENFONTSTYLENAMETEMPLATEROLEMSGENFONTSTYLENAMEBYROLETEXT2"/>
          <w:color w:val="000000"/>
        </w:rPr>
        <w:t>15 gallons</w:t>
      </w:r>
    </w:p>
    <w:p w:rsidR="00885D57" w:rsidRDefault="00885D57" w:rsidP="00885D57">
      <w:pPr>
        <w:pStyle w:val="MSGENFONTSTYLENAMETEMPLATEROLEMSGENFONTSTYLENAMEBYROLETEXT21"/>
        <w:numPr>
          <w:ilvl w:val="0"/>
          <w:numId w:val="4"/>
        </w:numPr>
        <w:shd w:val="clear" w:color="auto" w:fill="auto"/>
        <w:tabs>
          <w:tab w:val="left" w:pos="1192"/>
        </w:tabs>
        <w:spacing w:after="341" w:line="298" w:lineRule="exact"/>
        <w:ind w:left="800"/>
      </w:pPr>
      <w:r>
        <w:rPr>
          <w:rStyle w:val="MSGENFONTSTYLENAMETEMPLATEROLEMSGENFONTSTYLENAMEBYROLETEXT2"/>
          <w:color w:val="000000"/>
        </w:rPr>
        <w:t>30 gallons</w:t>
      </w:r>
    </w:p>
    <w:p w:rsidR="00885D57" w:rsidRDefault="00885D57" w:rsidP="00885D57">
      <w:pPr>
        <w:pStyle w:val="MSGENFONTSTYLENAMETEMPLATEROLEMSGENFONTSTYLENAMEBYROLETEXT21"/>
        <w:numPr>
          <w:ilvl w:val="0"/>
          <w:numId w:val="1"/>
        </w:numPr>
        <w:shd w:val="clear" w:color="auto" w:fill="auto"/>
        <w:tabs>
          <w:tab w:val="left" w:pos="397"/>
        </w:tabs>
        <w:spacing w:after="300" w:line="246" w:lineRule="exact"/>
        <w:jc w:val="both"/>
      </w:pPr>
      <w:r>
        <w:rPr>
          <w:rStyle w:val="MSGENFONTSTYLENAMETEMPLATEROLEMSGENFONTSTYLENAMEBYROLETEXT2"/>
          <w:color w:val="000000"/>
        </w:rPr>
        <w:t>Which U.S. state has the largest number of acres of wetlands?</w:t>
      </w:r>
    </w:p>
    <w:p w:rsidR="00885D57" w:rsidRDefault="00885D57" w:rsidP="00885D57">
      <w:pPr>
        <w:pStyle w:val="MSGENFONTSTYLENAMETEMPLATEROLEMSGENFONTSTYLENAMEBYROLETEXT21"/>
        <w:numPr>
          <w:ilvl w:val="0"/>
          <w:numId w:val="5"/>
        </w:numPr>
        <w:shd w:val="clear" w:color="auto" w:fill="auto"/>
        <w:tabs>
          <w:tab w:val="left" w:pos="1192"/>
        </w:tabs>
        <w:spacing w:line="246" w:lineRule="exact"/>
        <w:ind w:left="800"/>
      </w:pPr>
      <w:r>
        <w:rPr>
          <w:rStyle w:val="MSGENFONTSTYLENAMETEMPLATEROLEMSGENFONTSTYLENAMEBYROLETEXT2"/>
          <w:color w:val="000000"/>
        </w:rPr>
        <w:t>Alaska</w:t>
      </w:r>
    </w:p>
    <w:p w:rsidR="00885D57" w:rsidRDefault="00885D57" w:rsidP="00885D57">
      <w:pPr>
        <w:pStyle w:val="MSGENFONTSTYLENAMETEMPLATEROLEMSGENFONTSTYLENAMEBYROLETEXT21"/>
        <w:numPr>
          <w:ilvl w:val="0"/>
          <w:numId w:val="5"/>
        </w:numPr>
        <w:shd w:val="clear" w:color="auto" w:fill="auto"/>
        <w:tabs>
          <w:tab w:val="left" w:pos="1192"/>
        </w:tabs>
        <w:spacing w:line="288" w:lineRule="exact"/>
        <w:ind w:left="800"/>
      </w:pPr>
      <w:r>
        <w:rPr>
          <w:rStyle w:val="MSGENFONTSTYLENAMETEMPLATEROLEMSGENFONTSTYLENAMEBYROLETEXT2"/>
          <w:color w:val="000000"/>
        </w:rPr>
        <w:t>Florida</w:t>
      </w:r>
    </w:p>
    <w:p w:rsidR="00885D57" w:rsidRDefault="00885D57" w:rsidP="00885D57">
      <w:pPr>
        <w:pStyle w:val="MSGENFONTSTYLENAMETEMPLATEROLEMSGENFONTSTYLENAMEBYROLETEXT21"/>
        <w:numPr>
          <w:ilvl w:val="0"/>
          <w:numId w:val="5"/>
        </w:numPr>
        <w:shd w:val="clear" w:color="auto" w:fill="auto"/>
        <w:tabs>
          <w:tab w:val="left" w:pos="1192"/>
        </w:tabs>
        <w:spacing w:after="334" w:line="288" w:lineRule="exact"/>
        <w:ind w:left="800"/>
      </w:pPr>
      <w:r>
        <w:rPr>
          <w:rStyle w:val="MSGENFONTSTYLENAMETEMPLATEROLEMSGENFONTSTYLENAMEBYROLETEXT2"/>
          <w:color w:val="000000"/>
        </w:rPr>
        <w:t>Louisiana</w:t>
      </w:r>
    </w:p>
    <w:p w:rsidR="00885D57" w:rsidRDefault="00885D57" w:rsidP="00885D57">
      <w:pPr>
        <w:pStyle w:val="MSGENFONTSTYLENAMETEMPLATEROLEMSGENFONTSTYLENAMEBYROLETEXT21"/>
        <w:numPr>
          <w:ilvl w:val="0"/>
          <w:numId w:val="1"/>
        </w:numPr>
        <w:shd w:val="clear" w:color="auto" w:fill="auto"/>
        <w:tabs>
          <w:tab w:val="left" w:pos="397"/>
          <w:tab w:val="left" w:leader="underscore" w:pos="4790"/>
        </w:tabs>
        <w:spacing w:after="300" w:line="246" w:lineRule="exact"/>
        <w:jc w:val="both"/>
      </w:pPr>
      <w:r>
        <w:rPr>
          <w:rStyle w:val="MSGENFONTSTYLENAMETEMPLATEROLEMSGENFONTSTYLENAMEBYROLETEXT2"/>
          <w:color w:val="000000"/>
        </w:rPr>
        <w:t>World population increased by</w:t>
      </w:r>
      <w:r>
        <w:rPr>
          <w:rStyle w:val="MSGENFONTSTYLENAMETEMPLATEROLEMSGENFONTSTYLENAMEBYROLETEXT2"/>
          <w:color w:val="000000"/>
        </w:rPr>
        <w:tab/>
        <w:t xml:space="preserve"> million in 1990.</w:t>
      </w:r>
    </w:p>
    <w:p w:rsidR="00885D57" w:rsidRDefault="00712D69" w:rsidP="00885D57">
      <w:pPr>
        <w:pStyle w:val="MSGENFONTSTYLENAMETEMPLATEROLEMSGENFONTSTYLENAMEBYROLETABLEOFCONTENTS10"/>
        <w:numPr>
          <w:ilvl w:val="0"/>
          <w:numId w:val="6"/>
        </w:numPr>
        <w:shd w:val="clear" w:color="auto" w:fill="auto"/>
        <w:tabs>
          <w:tab w:val="left" w:pos="1187"/>
        </w:tabs>
        <w:spacing w:before="0"/>
        <w:ind w:left="800"/>
      </w:pPr>
      <w:r>
        <w:fldChar w:fldCharType="begin"/>
      </w:r>
      <w:r w:rsidR="00885D57">
        <w:instrText xml:space="preserve"> TOC \o "1-5" \h \z </w:instrText>
      </w:r>
      <w:r>
        <w:fldChar w:fldCharType="separate"/>
      </w:r>
      <w:r w:rsidR="00885D57">
        <w:rPr>
          <w:rStyle w:val="MSGENFONTSTYLENAMETEMPLATEROLEMSGENFONTSTYLENAMEBYROLETABLEOFCONTENTS1"/>
          <w:color w:val="000000"/>
        </w:rPr>
        <w:t>6</w:t>
      </w:r>
    </w:p>
    <w:p w:rsidR="00885D57" w:rsidRDefault="00885D57" w:rsidP="00885D57">
      <w:pPr>
        <w:pStyle w:val="MSGENFONTSTYLENAMETEMPLATEROLEMSGENFONTSTYLENAMEBYROLETABLEOFCONTENTS10"/>
        <w:numPr>
          <w:ilvl w:val="0"/>
          <w:numId w:val="6"/>
        </w:numPr>
        <w:shd w:val="clear" w:color="auto" w:fill="auto"/>
        <w:tabs>
          <w:tab w:val="left" w:pos="1187"/>
        </w:tabs>
        <w:spacing w:before="0" w:line="298" w:lineRule="exact"/>
        <w:ind w:left="800"/>
      </w:pPr>
      <w:r>
        <w:rPr>
          <w:rStyle w:val="MSGENFONTSTYLENAMETEMPLATEROLEMSGENFONTSTYLENAMEBYROLETABLEOFCONTENTS1"/>
          <w:color w:val="000000"/>
        </w:rPr>
        <w:t>12</w:t>
      </w:r>
    </w:p>
    <w:p w:rsidR="00885D57" w:rsidRDefault="00885D57" w:rsidP="00885D57">
      <w:pPr>
        <w:pStyle w:val="MSGENFONTSTYLENAMETEMPLATEROLEMSGENFONTSTYLENAMEBYROLETABLEOFCONTENTS10"/>
        <w:numPr>
          <w:ilvl w:val="0"/>
          <w:numId w:val="6"/>
        </w:numPr>
        <w:shd w:val="clear" w:color="auto" w:fill="auto"/>
        <w:tabs>
          <w:tab w:val="left" w:pos="1187"/>
        </w:tabs>
        <w:spacing w:before="0" w:line="298" w:lineRule="exact"/>
        <w:ind w:left="800"/>
      </w:pPr>
      <w:r>
        <w:rPr>
          <w:rStyle w:val="MSGENFONTSTYLENAMETEMPLATEROLEMSGENFONTSTYLENAMEBYROLETABLEOFCONTENTS1"/>
          <w:color w:val="000000"/>
        </w:rPr>
        <w:t>96</w:t>
      </w:r>
    </w:p>
    <w:p w:rsidR="00885D57" w:rsidRDefault="00885D57" w:rsidP="00885D57">
      <w:pPr>
        <w:widowControl/>
        <w:rPr>
          <w:rFonts w:ascii="Arial" w:hAnsi="Arial" w:cs="Arial"/>
          <w:b/>
          <w:bCs/>
          <w:color w:val="auto"/>
          <w:sz w:val="22"/>
          <w:szCs w:val="22"/>
        </w:rPr>
        <w:sectPr w:rsidR="00885D57">
          <w:pgSz w:w="12240" w:h="15840"/>
          <w:pgMar w:top="1281" w:right="725" w:bottom="2731" w:left="1426" w:header="0" w:footer="3" w:gutter="0"/>
          <w:pgNumType w:start="14"/>
        </w:sectPr>
      </w:pPr>
    </w:p>
    <w:p w:rsidR="00885D57" w:rsidRDefault="00712D69" w:rsidP="00885D57">
      <w:pPr>
        <w:pStyle w:val="MSGENFONTSTYLENAMETEMPLATEROLEMSGENFONTSTYLENAMEBYROLETEXT21"/>
        <w:numPr>
          <w:ilvl w:val="0"/>
          <w:numId w:val="7"/>
        </w:numPr>
        <w:shd w:val="clear" w:color="auto" w:fill="auto"/>
        <w:tabs>
          <w:tab w:val="left" w:pos="410"/>
        </w:tabs>
        <w:spacing w:after="300" w:line="246" w:lineRule="exact"/>
        <w:jc w:val="both"/>
      </w:pPr>
      <w:r>
        <w:fldChar w:fldCharType="end"/>
      </w:r>
      <w:r w:rsidR="00885D57">
        <w:rPr>
          <w:rStyle w:val="MSGENFONTSTYLENAMETEMPLATEROLEMSGENFONTSTYLENAMEBYROLETEXT2"/>
          <w:color w:val="000000"/>
        </w:rPr>
        <w:t>Which of the following are wetland plants?</w:t>
      </w:r>
    </w:p>
    <w:p w:rsidR="00885D57" w:rsidRDefault="00885D57" w:rsidP="00885D57">
      <w:pPr>
        <w:pStyle w:val="MSGENFONTSTYLENAMETEMPLATEROLEMSGENFONTSTYLENAMEBYROLETEXT21"/>
        <w:numPr>
          <w:ilvl w:val="0"/>
          <w:numId w:val="8"/>
        </w:numPr>
        <w:shd w:val="clear" w:color="auto" w:fill="auto"/>
        <w:tabs>
          <w:tab w:val="left" w:pos="1172"/>
        </w:tabs>
        <w:spacing w:line="246" w:lineRule="exact"/>
        <w:ind w:left="780"/>
      </w:pPr>
      <w:r>
        <w:rPr>
          <w:rStyle w:val="MSGENFONTSTYLENAMETEMPLATEROLEMSGENFONTSTYLENAMEBYROLETEXT2"/>
          <w:color w:val="000000"/>
        </w:rPr>
        <w:t>watermelons</w:t>
      </w:r>
    </w:p>
    <w:p w:rsidR="00885D57" w:rsidRDefault="00885D57" w:rsidP="00885D57">
      <w:pPr>
        <w:pStyle w:val="MSGENFONTSTYLENAMETEMPLATEROLEMSGENFONTSTYLENAMEBYROLETEXT21"/>
        <w:numPr>
          <w:ilvl w:val="0"/>
          <w:numId w:val="8"/>
        </w:numPr>
        <w:shd w:val="clear" w:color="auto" w:fill="auto"/>
        <w:tabs>
          <w:tab w:val="left" w:pos="1172"/>
        </w:tabs>
        <w:spacing w:line="298" w:lineRule="exact"/>
        <w:ind w:left="780"/>
      </w:pPr>
      <w:r>
        <w:rPr>
          <w:rStyle w:val="MSGENFONTSTYLENAMETEMPLATEROLEMSGENFONTSTYLENAMEBYROLETEXT2"/>
          <w:color w:val="000000"/>
        </w:rPr>
        <w:t>onions</w:t>
      </w:r>
    </w:p>
    <w:p w:rsidR="00885D57" w:rsidRDefault="00885D57" w:rsidP="00885D57">
      <w:pPr>
        <w:pStyle w:val="MSGENFONTSTYLENAMETEMPLATEROLEMSGENFONTSTYLENAMEBYROLETEXT21"/>
        <w:numPr>
          <w:ilvl w:val="0"/>
          <w:numId w:val="8"/>
        </w:numPr>
        <w:shd w:val="clear" w:color="auto" w:fill="auto"/>
        <w:tabs>
          <w:tab w:val="left" w:pos="1172"/>
        </w:tabs>
        <w:spacing w:after="341" w:line="298" w:lineRule="exact"/>
        <w:ind w:left="780"/>
      </w:pPr>
      <w:r>
        <w:rPr>
          <w:rStyle w:val="MSGENFONTSTYLENAMETEMPLATEROLEMSGENFONTSTYLENAMEBYROLETEXT2"/>
          <w:color w:val="000000"/>
        </w:rPr>
        <w:t>cranberries</w:t>
      </w:r>
    </w:p>
    <w:p w:rsidR="00885D57" w:rsidRDefault="00885D57" w:rsidP="00885D57">
      <w:pPr>
        <w:pStyle w:val="MSGENFONTSTYLENAMETEMPLATEROLEMSGENFONTSTYLENAMEBYROLETEXT21"/>
        <w:numPr>
          <w:ilvl w:val="0"/>
          <w:numId w:val="7"/>
        </w:numPr>
        <w:shd w:val="clear" w:color="auto" w:fill="auto"/>
        <w:tabs>
          <w:tab w:val="left" w:pos="410"/>
          <w:tab w:val="left" w:leader="underscore" w:pos="5266"/>
        </w:tabs>
        <w:spacing w:after="300" w:line="246" w:lineRule="exact"/>
        <w:jc w:val="both"/>
      </w:pPr>
      <w:r>
        <w:rPr>
          <w:rStyle w:val="MSGENFONTSTYLENAMETEMPLATEROLEMSGENFONTSTYLENAMEBYROLETEXT2"/>
          <w:color w:val="000000"/>
        </w:rPr>
        <w:t xml:space="preserve">True or false: Israel has wetlands. </w:t>
      </w:r>
      <w:r>
        <w:rPr>
          <w:rStyle w:val="MSGENFONTSTYLENAMETEMPLATEROLEMSGENFONTSTYLENAMEBYROLETEXT2"/>
          <w:color w:val="000000"/>
        </w:rPr>
        <w:tab/>
      </w:r>
    </w:p>
    <w:p w:rsidR="00885D57" w:rsidRDefault="00885D57" w:rsidP="00885D57">
      <w:pPr>
        <w:pStyle w:val="MSGENFONTSTYLENAMETEMPLATEROLEMSGENFONTSTYLENAMEBYROLETEXT21"/>
        <w:numPr>
          <w:ilvl w:val="0"/>
          <w:numId w:val="7"/>
        </w:numPr>
        <w:shd w:val="clear" w:color="auto" w:fill="auto"/>
        <w:tabs>
          <w:tab w:val="left" w:pos="410"/>
          <w:tab w:val="left" w:leader="underscore" w:pos="4531"/>
        </w:tabs>
        <w:spacing w:after="300" w:line="246" w:lineRule="exact"/>
        <w:jc w:val="both"/>
      </w:pPr>
      <w:r>
        <w:rPr>
          <w:rStyle w:val="MSGENFONTSTYLENAMETEMPLATEROLEMSGENFONTSTYLENAMEBYROLETEXT2"/>
          <w:color w:val="000000"/>
        </w:rPr>
        <w:t xml:space="preserve">Urban (city) areas have lost </w:t>
      </w:r>
      <w:r>
        <w:rPr>
          <w:rStyle w:val="MSGENFONTSTYLENAMETEMPLATEROLEMSGENFONTSTYLENAMEBYROLETEXT2"/>
          <w:color w:val="000000"/>
        </w:rPr>
        <w:tab/>
        <w:t>% of their original wetlands.</w:t>
      </w:r>
    </w:p>
    <w:p w:rsidR="00885D57" w:rsidRDefault="00885D57" w:rsidP="00885D57">
      <w:pPr>
        <w:pStyle w:val="MSGENFONTSTYLENAMETEMPLATEROLEMSGENFONTSTYLENAMEBYROLETEXT21"/>
        <w:numPr>
          <w:ilvl w:val="0"/>
          <w:numId w:val="9"/>
        </w:numPr>
        <w:shd w:val="clear" w:color="auto" w:fill="auto"/>
        <w:tabs>
          <w:tab w:val="left" w:pos="1172"/>
        </w:tabs>
        <w:spacing w:line="246" w:lineRule="exact"/>
        <w:ind w:left="780"/>
      </w:pPr>
      <w:r>
        <w:rPr>
          <w:rStyle w:val="MSGENFONTSTYLENAMETEMPLATEROLEMSGENFONTSTYLENAMEBYROLETEXT2"/>
          <w:color w:val="000000"/>
        </w:rPr>
        <w:t>70-75%</w:t>
      </w:r>
    </w:p>
    <w:p w:rsidR="00885D57" w:rsidRDefault="00885D57" w:rsidP="00885D57">
      <w:pPr>
        <w:pStyle w:val="MSGENFONTSTYLENAMETEMPLATEROLEMSGENFONTSTYLENAMEBYROLETEXT21"/>
        <w:numPr>
          <w:ilvl w:val="0"/>
          <w:numId w:val="9"/>
        </w:numPr>
        <w:shd w:val="clear" w:color="auto" w:fill="auto"/>
        <w:tabs>
          <w:tab w:val="left" w:pos="1172"/>
        </w:tabs>
        <w:spacing w:line="302" w:lineRule="exact"/>
        <w:ind w:left="780"/>
      </w:pPr>
      <w:r>
        <w:rPr>
          <w:rStyle w:val="MSGENFONTSTYLENAMETEMPLATEROLEMSGENFONTSTYLENAMEBYROLETEXT2"/>
          <w:color w:val="000000"/>
        </w:rPr>
        <w:t>65-70%</w:t>
      </w:r>
    </w:p>
    <w:p w:rsidR="00885D57" w:rsidRDefault="00885D57" w:rsidP="00885D57">
      <w:pPr>
        <w:pStyle w:val="MSGENFONTSTYLENAMETEMPLATEROLEMSGENFONTSTYLENAMEBYROLETEXT21"/>
        <w:numPr>
          <w:ilvl w:val="0"/>
          <w:numId w:val="9"/>
        </w:numPr>
        <w:shd w:val="clear" w:color="auto" w:fill="auto"/>
        <w:tabs>
          <w:tab w:val="left" w:pos="1172"/>
        </w:tabs>
        <w:spacing w:after="296" w:line="302" w:lineRule="exact"/>
        <w:ind w:left="780"/>
      </w:pPr>
      <w:r>
        <w:rPr>
          <w:rStyle w:val="MSGENFONTSTYLENAMETEMPLATEROLEMSGENFONTSTYLENAMEBYROLETEXT2"/>
          <w:color w:val="000000"/>
        </w:rPr>
        <w:t>90-98%</w:t>
      </w:r>
    </w:p>
    <w:p w:rsidR="00885D57" w:rsidRDefault="00885D57" w:rsidP="00885D57">
      <w:pPr>
        <w:pStyle w:val="MSGENFONTSTYLENAMETEMPLATEROLEMSGENFONTSTYLENAMEBYROLETEXT21"/>
        <w:numPr>
          <w:ilvl w:val="0"/>
          <w:numId w:val="7"/>
        </w:numPr>
        <w:shd w:val="clear" w:color="auto" w:fill="auto"/>
        <w:tabs>
          <w:tab w:val="left" w:pos="410"/>
        </w:tabs>
        <w:spacing w:after="349" w:line="307" w:lineRule="exact"/>
        <w:ind w:right="1440"/>
      </w:pPr>
      <w:r>
        <w:rPr>
          <w:rStyle w:val="MSGENFONTSTYLENAMETEMPLATEROLEMSGENFONTSTYLENAMEBYROLETEXT2"/>
          <w:color w:val="000000"/>
        </w:rPr>
        <w:t>Sphagnum moss is a wetland plant which has had many uses. Which of these has it NOT been used for?</w:t>
      </w:r>
    </w:p>
    <w:p w:rsidR="00885D57" w:rsidRDefault="00885D57" w:rsidP="00885D57">
      <w:pPr>
        <w:pStyle w:val="MSGENFONTSTYLENAMETEMPLATEROLEMSGENFONTSTYLENAMEBYROLETEXT21"/>
        <w:numPr>
          <w:ilvl w:val="0"/>
          <w:numId w:val="10"/>
        </w:numPr>
        <w:shd w:val="clear" w:color="auto" w:fill="auto"/>
        <w:tabs>
          <w:tab w:val="left" w:pos="1172"/>
        </w:tabs>
        <w:spacing w:line="246" w:lineRule="exact"/>
        <w:ind w:left="780"/>
      </w:pPr>
      <w:r>
        <w:rPr>
          <w:rStyle w:val="MSGENFONTSTYLENAMETEMPLATEROLEMSGENFONTSTYLENAMEBYROLETEXT2"/>
          <w:color w:val="000000"/>
        </w:rPr>
        <w:t>diapers</w:t>
      </w:r>
    </w:p>
    <w:p w:rsidR="00885D57" w:rsidRDefault="00885D57" w:rsidP="00885D57">
      <w:pPr>
        <w:pStyle w:val="MSGENFONTSTYLENAMETEMPLATEROLEMSGENFONTSTYLENAMEBYROLETEXT21"/>
        <w:numPr>
          <w:ilvl w:val="0"/>
          <w:numId w:val="10"/>
        </w:numPr>
        <w:shd w:val="clear" w:color="auto" w:fill="auto"/>
        <w:tabs>
          <w:tab w:val="left" w:pos="1172"/>
        </w:tabs>
        <w:spacing w:line="293" w:lineRule="exact"/>
        <w:ind w:left="780"/>
      </w:pPr>
      <w:r>
        <w:rPr>
          <w:rStyle w:val="MSGENFONTSTYLENAMETEMPLATEROLEMSGENFONTSTYLENAMEBYROLETEXT2"/>
          <w:color w:val="000000"/>
        </w:rPr>
        <w:t>food</w:t>
      </w:r>
    </w:p>
    <w:p w:rsidR="00885D57" w:rsidRDefault="00885D57" w:rsidP="00885D57">
      <w:pPr>
        <w:pStyle w:val="MSGENFONTSTYLENAMETEMPLATEROLEMSGENFONTSTYLENAMEBYROLETEXT21"/>
        <w:numPr>
          <w:ilvl w:val="0"/>
          <w:numId w:val="10"/>
        </w:numPr>
        <w:shd w:val="clear" w:color="auto" w:fill="auto"/>
        <w:tabs>
          <w:tab w:val="left" w:pos="1172"/>
        </w:tabs>
        <w:spacing w:after="273" w:line="293" w:lineRule="exact"/>
        <w:ind w:left="780"/>
      </w:pPr>
      <w:r>
        <w:rPr>
          <w:rStyle w:val="MSGENFONTSTYLENAMETEMPLATEROLEMSGENFONTSTYLENAMEBYROLETEXT2"/>
          <w:color w:val="000000"/>
        </w:rPr>
        <w:t>heating fuel</w:t>
      </w:r>
    </w:p>
    <w:p w:rsidR="00885D57" w:rsidRDefault="00885D57" w:rsidP="00885D57">
      <w:pPr>
        <w:pStyle w:val="MSGENFONTSTYLENAMETEMPLATEROLEMSGENFONTSTYLENAMEBYROLETEXT21"/>
        <w:numPr>
          <w:ilvl w:val="0"/>
          <w:numId w:val="7"/>
        </w:numPr>
        <w:shd w:val="clear" w:color="auto" w:fill="auto"/>
        <w:tabs>
          <w:tab w:val="left" w:pos="536"/>
        </w:tabs>
        <w:spacing w:after="316" w:line="326" w:lineRule="exact"/>
        <w:ind w:right="1440"/>
      </w:pPr>
      <w:r>
        <w:rPr>
          <w:rStyle w:val="MSGENFONTSTYLENAMETEMPLATEROLEMSGENFONTSTYLENAMEBYROLETEXT2"/>
          <w:color w:val="000000"/>
        </w:rPr>
        <w:t>True or false: Most of the snakes that live in our nation's swamps are poisonous.</w:t>
      </w:r>
    </w:p>
    <w:p w:rsidR="00885D57" w:rsidRDefault="00885D57" w:rsidP="00885D57">
      <w:pPr>
        <w:pStyle w:val="MSGENFONTSTYLENAMETEMPLATEROLEMSGENFONTSTYLENAMEBYROLETEXT21"/>
        <w:numPr>
          <w:ilvl w:val="0"/>
          <w:numId w:val="7"/>
        </w:numPr>
        <w:shd w:val="clear" w:color="auto" w:fill="auto"/>
        <w:tabs>
          <w:tab w:val="left" w:pos="526"/>
        </w:tabs>
        <w:spacing w:after="349" w:line="307" w:lineRule="exact"/>
        <w:ind w:right="1440"/>
      </w:pPr>
      <w:r>
        <w:rPr>
          <w:rStyle w:val="MSGENFONTSTYLENAMETEMPLATEROLEMSGENFONTSTYLENAMEBYROLETEXT2"/>
          <w:color w:val="000000"/>
        </w:rPr>
        <w:t>Wetlands cover 1/3 of this Scandinavian country. Its name means wet, low-lying land.</w:t>
      </w:r>
    </w:p>
    <w:p w:rsidR="00885D57" w:rsidRDefault="00885D57" w:rsidP="00885D57">
      <w:pPr>
        <w:pStyle w:val="MSGENFONTSTYLENAMETEMPLATEROLEMSGENFONTSTYLENAMEBYROLETEXT21"/>
        <w:numPr>
          <w:ilvl w:val="0"/>
          <w:numId w:val="11"/>
        </w:numPr>
        <w:shd w:val="clear" w:color="auto" w:fill="auto"/>
        <w:tabs>
          <w:tab w:val="left" w:pos="1172"/>
        </w:tabs>
        <w:spacing w:line="246" w:lineRule="exact"/>
        <w:ind w:left="780"/>
      </w:pPr>
      <w:r>
        <w:rPr>
          <w:rStyle w:val="MSGENFONTSTYLENAMETEMPLATEROLEMSGENFONTSTYLENAMEBYROLETEXT2"/>
          <w:color w:val="000000"/>
        </w:rPr>
        <w:t>Finland</w:t>
      </w:r>
    </w:p>
    <w:p w:rsidR="00885D57" w:rsidRDefault="00885D57" w:rsidP="00885D57">
      <w:pPr>
        <w:pStyle w:val="MSGENFONTSTYLENAMETEMPLATEROLEMSGENFONTSTYLENAMEBYROLETEXT21"/>
        <w:numPr>
          <w:ilvl w:val="0"/>
          <w:numId w:val="11"/>
        </w:numPr>
        <w:shd w:val="clear" w:color="auto" w:fill="auto"/>
        <w:tabs>
          <w:tab w:val="left" w:pos="1172"/>
        </w:tabs>
        <w:spacing w:line="298" w:lineRule="exact"/>
        <w:ind w:left="780"/>
      </w:pPr>
      <w:r>
        <w:rPr>
          <w:rStyle w:val="MSGENFONTSTYLENAMETEMPLATEROLEMSGENFONTSTYLENAMEBYROLETEXT2"/>
          <w:color w:val="000000"/>
        </w:rPr>
        <w:t>Iceland</w:t>
      </w:r>
    </w:p>
    <w:p w:rsidR="00885D57" w:rsidRDefault="00885D57" w:rsidP="00885D57">
      <w:pPr>
        <w:pStyle w:val="MSGENFONTSTYLENAMETEMPLATEROLEMSGENFONTSTYLENAMEBYROLETEXT21"/>
        <w:numPr>
          <w:ilvl w:val="0"/>
          <w:numId w:val="11"/>
        </w:numPr>
        <w:shd w:val="clear" w:color="auto" w:fill="auto"/>
        <w:tabs>
          <w:tab w:val="left" w:pos="1172"/>
        </w:tabs>
        <w:spacing w:after="285" w:line="298" w:lineRule="exact"/>
        <w:ind w:left="780"/>
      </w:pPr>
      <w:r>
        <w:rPr>
          <w:rStyle w:val="MSGENFONTSTYLENAMETEMPLATEROLEMSGENFONTSTYLENAMEBYROLETEXT2"/>
          <w:color w:val="000000"/>
        </w:rPr>
        <w:t>Denmark</w:t>
      </w:r>
    </w:p>
    <w:p w:rsidR="00885D57" w:rsidRDefault="00885D57" w:rsidP="00885D57">
      <w:pPr>
        <w:pStyle w:val="MSGENFONTSTYLENAMETEMPLATEROLEMSGENFONTSTYLENAMEBYROLETEXT21"/>
        <w:numPr>
          <w:ilvl w:val="0"/>
          <w:numId w:val="7"/>
        </w:numPr>
        <w:shd w:val="clear" w:color="auto" w:fill="auto"/>
        <w:tabs>
          <w:tab w:val="left" w:pos="522"/>
        </w:tabs>
        <w:spacing w:line="317" w:lineRule="exact"/>
        <w:jc w:val="both"/>
      </w:pPr>
      <w:r>
        <w:rPr>
          <w:rStyle w:val="MSGENFONTSTYLENAMETEMPLATEROLEMSGENFONTSTYLENAMEBYROLETEXT2"/>
          <w:color w:val="000000"/>
        </w:rPr>
        <w:t>Wetlands in the continental U.S. continue to be destroyed at a</w:t>
      </w:r>
    </w:p>
    <w:p w:rsidR="00885D57" w:rsidRDefault="00885D57" w:rsidP="00885D57">
      <w:pPr>
        <w:pStyle w:val="MSGENFONTSTYLENAMETEMPLATEROLEMSGENFONTSTYLENAMEBYROLETEXT21"/>
        <w:shd w:val="clear" w:color="auto" w:fill="auto"/>
        <w:tabs>
          <w:tab w:val="left" w:leader="underscore" w:pos="1507"/>
        </w:tabs>
        <w:spacing w:after="319" w:line="317" w:lineRule="exact"/>
        <w:ind w:firstLine="0"/>
        <w:jc w:val="both"/>
      </w:pPr>
      <w:proofErr w:type="gramStart"/>
      <w:r>
        <w:rPr>
          <w:rStyle w:val="MSGENFONTSTYLENAMETEMPLATEROLEMSGENFONTSTYLENAMEBYROLETEXT2"/>
          <w:color w:val="000000"/>
        </w:rPr>
        <w:t>rate</w:t>
      </w:r>
      <w:proofErr w:type="gramEnd"/>
      <w:r>
        <w:rPr>
          <w:rStyle w:val="MSGENFONTSTYLENAMETEMPLATEROLEMSGENFONTSTYLENAMEBYROLETEXT2"/>
          <w:color w:val="000000"/>
        </w:rPr>
        <w:t xml:space="preserve"> of</w:t>
      </w:r>
      <w:r>
        <w:rPr>
          <w:rStyle w:val="MSGENFONTSTYLENAMETEMPLATEROLEMSGENFONTSTYLENAMEBYROLETEXT2"/>
          <w:color w:val="000000"/>
        </w:rPr>
        <w:tab/>
        <w:t>acres per year.</w:t>
      </w:r>
    </w:p>
    <w:p w:rsidR="00A60B29" w:rsidRDefault="00885D57" w:rsidP="00A60B29">
      <w:pPr>
        <w:pStyle w:val="MSGENFONTSTYLENAMETEMPLATEROLEMSGENFONTSTYLENAMEBYROLETEXT21"/>
        <w:numPr>
          <w:ilvl w:val="0"/>
          <w:numId w:val="21"/>
        </w:numPr>
        <w:shd w:val="clear" w:color="auto" w:fill="auto"/>
        <w:spacing w:line="293" w:lineRule="exact"/>
        <w:ind w:right="5800"/>
        <w:rPr>
          <w:rStyle w:val="MSGENFONTSTYLENAMETEMPLATEROLEMSGENFONTSTYLENAMEBYROLETEXT2"/>
        </w:rPr>
      </w:pPr>
      <w:r>
        <w:rPr>
          <w:rStyle w:val="MSGENFONTSTYLENAMETEMPLATEROLEMSGENFONTSTYLENAMEBYROLETEXT2"/>
          <w:color w:val="000000"/>
        </w:rPr>
        <w:t xml:space="preserve">1000 to 2000 acres </w:t>
      </w:r>
    </w:p>
    <w:p w:rsidR="00A60B29" w:rsidRPr="00A60B29" w:rsidRDefault="00885D57" w:rsidP="00A60B29">
      <w:pPr>
        <w:pStyle w:val="MSGENFONTSTYLENAMETEMPLATEROLEMSGENFONTSTYLENAMEBYROLETEXT21"/>
        <w:numPr>
          <w:ilvl w:val="0"/>
          <w:numId w:val="21"/>
        </w:numPr>
        <w:shd w:val="clear" w:color="auto" w:fill="auto"/>
        <w:spacing w:line="293" w:lineRule="exact"/>
        <w:ind w:right="5800"/>
        <w:rPr>
          <w:rStyle w:val="MSGENFONTSTYLENAMETEMPLATEROLEMSGENFONTSTYLENAMEBYROLETEXT2"/>
        </w:rPr>
      </w:pPr>
      <w:r>
        <w:rPr>
          <w:rStyle w:val="MSGENFONTSTYLENAMETEMPLATEROLEMSGENFONTSTYLENAMEBYROLETEXT2"/>
          <w:color w:val="000000"/>
        </w:rPr>
        <w:t xml:space="preserve"> 5000 to 10,000 acres </w:t>
      </w:r>
    </w:p>
    <w:p w:rsidR="00885D57" w:rsidRDefault="00885D57" w:rsidP="00A60B29">
      <w:pPr>
        <w:pStyle w:val="MSGENFONTSTYLENAMETEMPLATEROLEMSGENFONTSTYLENAMEBYROLETEXT21"/>
        <w:numPr>
          <w:ilvl w:val="0"/>
          <w:numId w:val="21"/>
        </w:numPr>
        <w:shd w:val="clear" w:color="auto" w:fill="auto"/>
        <w:spacing w:line="293" w:lineRule="exact"/>
        <w:ind w:right="5800"/>
      </w:pPr>
      <w:r>
        <w:rPr>
          <w:rStyle w:val="MSGENFONTSTYLENAMETEMPLATEROLEMSGENFONTSTYLENAMEBYROLETEXT2"/>
          <w:color w:val="000000"/>
        </w:rPr>
        <w:t xml:space="preserve"> 300,000 to 500,000 acres</w:t>
      </w:r>
    </w:p>
    <w:p w:rsidR="00885D57" w:rsidRDefault="00885D57" w:rsidP="00885D57">
      <w:pPr>
        <w:widowControl/>
        <w:rPr>
          <w:rFonts w:ascii="Arial" w:hAnsi="Arial" w:cs="Arial"/>
          <w:b/>
          <w:bCs/>
          <w:color w:val="auto"/>
          <w:sz w:val="22"/>
          <w:szCs w:val="22"/>
        </w:rPr>
        <w:sectPr w:rsidR="00885D57">
          <w:pgSz w:w="12240" w:h="15840"/>
          <w:pgMar w:top="1281" w:right="725" w:bottom="2731" w:left="1426" w:header="0" w:footer="3" w:gutter="0"/>
          <w:pgNumType w:start="6"/>
        </w:sectPr>
      </w:pPr>
    </w:p>
    <w:p w:rsidR="00885D57" w:rsidRDefault="00885D57" w:rsidP="00885D57">
      <w:pPr>
        <w:pStyle w:val="MSGENFONTSTYLENAMETEMPLATEROLEMSGENFONTSTYLENAMEBYROLETEXT21"/>
        <w:numPr>
          <w:ilvl w:val="0"/>
          <w:numId w:val="12"/>
        </w:numPr>
        <w:shd w:val="clear" w:color="auto" w:fill="auto"/>
        <w:tabs>
          <w:tab w:val="left" w:pos="536"/>
        </w:tabs>
        <w:spacing w:after="318" w:line="293" w:lineRule="exact"/>
        <w:ind w:right="1400"/>
      </w:pPr>
      <w:r>
        <w:rPr>
          <w:rStyle w:val="MSGENFONTSTYLENAMETEMPLATEROLEMSGENFONTSTYLENAMEBYROLETEXT2"/>
          <w:color w:val="000000"/>
        </w:rPr>
        <w:t xml:space="preserve">Of all the commercial fish, </w:t>
      </w:r>
      <w:proofErr w:type="spellStart"/>
      <w:r>
        <w:rPr>
          <w:rStyle w:val="MSGENFONTSTYLENAMETEMPLATEROLEMSGENFONTSTYLENAMEBYROLETEXT2"/>
          <w:color w:val="000000"/>
        </w:rPr>
        <w:t>sportfish</w:t>
      </w:r>
      <w:proofErr w:type="spellEnd"/>
      <w:r>
        <w:rPr>
          <w:rStyle w:val="MSGENFONTSTYLENAMETEMPLATEROLEMSGENFONTSTYLENAMEBYROLETEXT2"/>
          <w:color w:val="000000"/>
        </w:rPr>
        <w:t>, and shellfish harvested in U.S. waters, what percentage of them live in coastal wetlands for at least part of their lives?</w:t>
      </w:r>
    </w:p>
    <w:p w:rsidR="00885D57" w:rsidRDefault="00885D57" w:rsidP="00885D57">
      <w:pPr>
        <w:pStyle w:val="MSGENFONTSTYLENAMETEMPLATEROLEMSGENFONTSTYLENAMEBYROLETEXT21"/>
        <w:numPr>
          <w:ilvl w:val="0"/>
          <w:numId w:val="13"/>
        </w:numPr>
        <w:shd w:val="clear" w:color="auto" w:fill="auto"/>
        <w:tabs>
          <w:tab w:val="left" w:pos="1202"/>
        </w:tabs>
        <w:spacing w:line="246" w:lineRule="exact"/>
        <w:ind w:left="820"/>
      </w:pPr>
      <w:r>
        <w:rPr>
          <w:rStyle w:val="MSGENFONTSTYLENAMETEMPLATEROLEMSGENFONTSTYLENAMEBYROLETEXT2"/>
          <w:color w:val="000000"/>
        </w:rPr>
        <w:t>25%</w:t>
      </w:r>
    </w:p>
    <w:p w:rsidR="00885D57" w:rsidRDefault="00885D57" w:rsidP="00885D57">
      <w:pPr>
        <w:pStyle w:val="MSGENFONTSTYLENAMETEMPLATEROLEMSGENFONTSTYLENAMEBYROLETEXT21"/>
        <w:numPr>
          <w:ilvl w:val="0"/>
          <w:numId w:val="13"/>
        </w:numPr>
        <w:shd w:val="clear" w:color="auto" w:fill="auto"/>
        <w:tabs>
          <w:tab w:val="left" w:pos="1202"/>
        </w:tabs>
        <w:spacing w:line="298" w:lineRule="exact"/>
        <w:ind w:left="820"/>
      </w:pPr>
      <w:r>
        <w:rPr>
          <w:rStyle w:val="MSGENFONTSTYLENAMETEMPLATEROLEMSGENFONTSTYLENAMEBYROLETEXT2"/>
          <w:color w:val="000000"/>
        </w:rPr>
        <w:t>50%</w:t>
      </w:r>
    </w:p>
    <w:p w:rsidR="00885D57" w:rsidRDefault="00885D57" w:rsidP="00885D57">
      <w:pPr>
        <w:pStyle w:val="MSGENFONTSTYLENAMETEMPLATEROLEMSGENFONTSTYLENAMEBYROLETEXT21"/>
        <w:numPr>
          <w:ilvl w:val="0"/>
          <w:numId w:val="13"/>
        </w:numPr>
        <w:shd w:val="clear" w:color="auto" w:fill="auto"/>
        <w:tabs>
          <w:tab w:val="left" w:pos="1202"/>
        </w:tabs>
        <w:spacing w:after="321" w:line="298" w:lineRule="exact"/>
        <w:ind w:left="820"/>
      </w:pPr>
      <w:r>
        <w:rPr>
          <w:rStyle w:val="MSGENFONTSTYLENAMETEMPLATEROLEMSGENFONTSTYLENAMEBYROLETEXT2"/>
          <w:color w:val="000000"/>
        </w:rPr>
        <w:t>65%</w:t>
      </w:r>
    </w:p>
    <w:p w:rsidR="00885D57" w:rsidRDefault="00885D57" w:rsidP="00885D57">
      <w:pPr>
        <w:pStyle w:val="MSGENFONTSTYLENAMETEMPLATEROLEMSGENFONTSTYLENAMEBYROLETEXT21"/>
        <w:numPr>
          <w:ilvl w:val="0"/>
          <w:numId w:val="12"/>
        </w:numPr>
        <w:shd w:val="clear" w:color="auto" w:fill="auto"/>
        <w:tabs>
          <w:tab w:val="left" w:pos="531"/>
        </w:tabs>
        <w:spacing w:line="246" w:lineRule="exact"/>
      </w:pPr>
      <w:r>
        <w:rPr>
          <w:rStyle w:val="MSGENFONTSTYLENAMETEMPLATEROLEMSGENFONTSTYLENAMEBYROLETEXT2"/>
          <w:color w:val="000000"/>
        </w:rPr>
        <w:t>All together, the residents of Washington State place a total of</w:t>
      </w:r>
    </w:p>
    <w:p w:rsidR="00885D57" w:rsidRDefault="00885D57" w:rsidP="00885D57">
      <w:pPr>
        <w:pStyle w:val="MSGENFONTSTYLENAMETEMPLATEROLEMSGENFONTSTYLENAMEBYROLETEXT21"/>
        <w:shd w:val="clear" w:color="auto" w:fill="auto"/>
        <w:tabs>
          <w:tab w:val="left" w:leader="underscore" w:pos="1339"/>
        </w:tabs>
        <w:spacing w:line="298" w:lineRule="exact"/>
        <w:ind w:firstLine="0"/>
        <w:jc w:val="both"/>
      </w:pPr>
      <w:proofErr w:type="gramStart"/>
      <w:r>
        <w:rPr>
          <w:rStyle w:val="MSGENFONTSTYLENAMETEMPLATEROLEMSGENFONTSTYLENAMEBYROLETEXT2"/>
          <w:color w:val="000000"/>
        </w:rPr>
        <w:t>about</w:t>
      </w:r>
      <w:proofErr w:type="gramEnd"/>
      <w:r>
        <w:rPr>
          <w:rStyle w:val="MSGENFONTSTYLENAMETEMPLATEROLEMSGENFONTSTYLENAMEBYROLETEXT2"/>
          <w:color w:val="000000"/>
        </w:rPr>
        <w:tab/>
        <w:t>pounds of hazardous waste in the garbage each year.</w:t>
      </w:r>
    </w:p>
    <w:p w:rsidR="00885D57" w:rsidRDefault="00885D57" w:rsidP="00885D57">
      <w:pPr>
        <w:pStyle w:val="MSGENFONTSTYLENAMETEMPLATEROLEMSGENFONTSTYLENAMEBYROLETEXT21"/>
        <w:shd w:val="clear" w:color="auto" w:fill="auto"/>
        <w:spacing w:after="321" w:line="298" w:lineRule="exact"/>
        <w:ind w:firstLine="0"/>
        <w:jc w:val="both"/>
      </w:pPr>
      <w:r>
        <w:rPr>
          <w:rStyle w:val="MSGENFONTSTYLENAMETEMPLATEROLEMSGENFONTSTYLENAMEBYROLETEXT2"/>
          <w:color w:val="000000"/>
        </w:rPr>
        <w:t>Most of this goes to landfills.</w:t>
      </w:r>
    </w:p>
    <w:p w:rsidR="00885D57" w:rsidRDefault="00885D57" w:rsidP="00885D57">
      <w:pPr>
        <w:pStyle w:val="MSGENFONTSTYLENAMETEMPLATEROLEMSGENFONTSTYLENAMEBYROLETEXT21"/>
        <w:numPr>
          <w:ilvl w:val="0"/>
          <w:numId w:val="14"/>
        </w:numPr>
        <w:shd w:val="clear" w:color="auto" w:fill="auto"/>
        <w:tabs>
          <w:tab w:val="left" w:pos="1207"/>
        </w:tabs>
        <w:spacing w:line="246" w:lineRule="exact"/>
        <w:ind w:left="820"/>
      </w:pPr>
      <w:r>
        <w:rPr>
          <w:rStyle w:val="MSGENFONTSTYLENAMETEMPLATEROLEMSGENFONTSTYLENAMEBYROLETEXT2"/>
          <w:color w:val="000000"/>
        </w:rPr>
        <w:t>2000 pounds</w:t>
      </w:r>
    </w:p>
    <w:p w:rsidR="00885D57" w:rsidRDefault="00885D57" w:rsidP="00885D57">
      <w:pPr>
        <w:pStyle w:val="MSGENFONTSTYLENAMETEMPLATEROLEMSGENFONTSTYLENAMEBYROLETEXT21"/>
        <w:numPr>
          <w:ilvl w:val="0"/>
          <w:numId w:val="14"/>
        </w:numPr>
        <w:shd w:val="clear" w:color="auto" w:fill="auto"/>
        <w:tabs>
          <w:tab w:val="left" w:pos="1207"/>
        </w:tabs>
        <w:spacing w:line="293" w:lineRule="exact"/>
        <w:ind w:left="820"/>
      </w:pPr>
      <w:r>
        <w:rPr>
          <w:rStyle w:val="MSGENFONTSTYLENAMETEMPLATEROLEMSGENFONTSTYLENAMEBYROLETEXT2"/>
          <w:color w:val="000000"/>
        </w:rPr>
        <w:t>10,000 pounds</w:t>
      </w:r>
    </w:p>
    <w:p w:rsidR="00885D57" w:rsidRDefault="00885D57" w:rsidP="00885D57">
      <w:pPr>
        <w:pStyle w:val="MSGENFONTSTYLENAMETEMPLATEROLEMSGENFONTSTYLENAMEBYROLETEXT21"/>
        <w:numPr>
          <w:ilvl w:val="0"/>
          <w:numId w:val="14"/>
        </w:numPr>
        <w:shd w:val="clear" w:color="auto" w:fill="auto"/>
        <w:tabs>
          <w:tab w:val="left" w:pos="1207"/>
        </w:tabs>
        <w:spacing w:after="276" w:line="293" w:lineRule="exact"/>
        <w:ind w:left="820"/>
      </w:pPr>
      <w:r>
        <w:rPr>
          <w:rStyle w:val="MSGENFONTSTYLENAMETEMPLATEROLEMSGENFONTSTYLENAMEBYROLETEXT2"/>
          <w:color w:val="000000"/>
        </w:rPr>
        <w:t>15 million pounds</w:t>
      </w:r>
    </w:p>
    <w:p w:rsidR="00885D57" w:rsidRDefault="00885D57" w:rsidP="00885D57">
      <w:pPr>
        <w:pStyle w:val="MSGENFONTSTYLENAMETEMPLATEROLEMSGENFONTSTYLENAMEBYROLETEXT21"/>
        <w:numPr>
          <w:ilvl w:val="0"/>
          <w:numId w:val="12"/>
        </w:numPr>
        <w:shd w:val="clear" w:color="auto" w:fill="auto"/>
        <w:tabs>
          <w:tab w:val="left" w:pos="550"/>
        </w:tabs>
        <w:spacing w:after="321" w:line="298" w:lineRule="exact"/>
        <w:ind w:right="1400"/>
      </w:pPr>
      <w:r>
        <w:rPr>
          <w:rStyle w:val="MSGENFONTSTYLENAMETEMPLATEROLEMSGENFONTSTYLENAMEBYROLETEXT2"/>
          <w:color w:val="000000"/>
        </w:rPr>
        <w:t xml:space="preserve">If the liquid which drains from a landfill is discovered to be toxic, we would hope it could be collected so that surrounding soil and water would not be contaminated. What </w:t>
      </w:r>
      <w:proofErr w:type="gramStart"/>
      <w:r>
        <w:rPr>
          <w:rStyle w:val="MSGENFONTSTYLENAMETEMPLATEROLEMSGENFONTSTYLENAMEBYROLETEXT2"/>
          <w:color w:val="000000"/>
        </w:rPr>
        <w:t>percentage of U.S. landfills have</w:t>
      </w:r>
      <w:proofErr w:type="gramEnd"/>
      <w:r>
        <w:rPr>
          <w:rStyle w:val="MSGENFONTSTYLENAMETEMPLATEROLEMSGENFONTSTYLENAMEBYROLETEXT2"/>
          <w:color w:val="000000"/>
        </w:rPr>
        <w:t xml:space="preserve"> no way of collecting toxic liquid?</w:t>
      </w:r>
    </w:p>
    <w:p w:rsidR="00885D57" w:rsidRDefault="00885D57" w:rsidP="00885D57">
      <w:pPr>
        <w:pStyle w:val="MSGENFONTSTYLENAMETEMPLATEROLEMSGENFONTSTYLENAMEBYROLETEXT21"/>
        <w:numPr>
          <w:ilvl w:val="0"/>
          <w:numId w:val="15"/>
        </w:numPr>
        <w:shd w:val="clear" w:color="auto" w:fill="auto"/>
        <w:tabs>
          <w:tab w:val="left" w:pos="1202"/>
        </w:tabs>
        <w:spacing w:line="246" w:lineRule="exact"/>
        <w:ind w:left="820"/>
      </w:pPr>
      <w:r>
        <w:rPr>
          <w:rStyle w:val="MSGENFONTSTYLENAMETEMPLATEROLEMSGENFONTSTYLENAMEBYROLETEXT2"/>
          <w:color w:val="000000"/>
        </w:rPr>
        <w:t>10%</w:t>
      </w:r>
    </w:p>
    <w:p w:rsidR="00885D57" w:rsidRDefault="00885D57" w:rsidP="00885D57">
      <w:pPr>
        <w:pStyle w:val="MSGENFONTSTYLENAMETEMPLATEROLEMSGENFONTSTYLENAMEBYROLETEXT21"/>
        <w:numPr>
          <w:ilvl w:val="0"/>
          <w:numId w:val="15"/>
        </w:numPr>
        <w:shd w:val="clear" w:color="auto" w:fill="auto"/>
        <w:tabs>
          <w:tab w:val="left" w:pos="1202"/>
        </w:tabs>
        <w:spacing w:line="293" w:lineRule="exact"/>
        <w:ind w:left="820"/>
      </w:pPr>
      <w:r>
        <w:rPr>
          <w:rStyle w:val="MSGENFONTSTYLENAMETEMPLATEROLEMSGENFONTSTYLENAMEBYROLETEXT2"/>
          <w:color w:val="000000"/>
        </w:rPr>
        <w:t>35%</w:t>
      </w:r>
    </w:p>
    <w:p w:rsidR="00885D57" w:rsidRDefault="00885D57" w:rsidP="00885D57">
      <w:pPr>
        <w:pStyle w:val="MSGENFONTSTYLENAMETEMPLATEROLEMSGENFONTSTYLENAMEBYROLETEXT21"/>
        <w:numPr>
          <w:ilvl w:val="0"/>
          <w:numId w:val="15"/>
        </w:numPr>
        <w:shd w:val="clear" w:color="auto" w:fill="auto"/>
        <w:tabs>
          <w:tab w:val="left" w:pos="1202"/>
        </w:tabs>
        <w:spacing w:after="318" w:line="293" w:lineRule="exact"/>
        <w:ind w:left="820"/>
      </w:pPr>
      <w:r>
        <w:rPr>
          <w:rStyle w:val="MSGENFONTSTYLENAMETEMPLATEROLEMSGENFONTSTYLENAMEBYROLETEXT2"/>
          <w:color w:val="000000"/>
        </w:rPr>
        <w:t>95%</w:t>
      </w:r>
    </w:p>
    <w:p w:rsidR="00885D57" w:rsidRDefault="00885D57" w:rsidP="00885D57">
      <w:pPr>
        <w:pStyle w:val="MSGENFONTSTYLENAMETEMPLATEROLEMSGENFONTSTYLENAMEBYROLETEXT21"/>
        <w:numPr>
          <w:ilvl w:val="0"/>
          <w:numId w:val="12"/>
        </w:numPr>
        <w:shd w:val="clear" w:color="auto" w:fill="auto"/>
        <w:tabs>
          <w:tab w:val="left" w:pos="531"/>
          <w:tab w:val="left" w:leader="underscore" w:pos="2333"/>
        </w:tabs>
        <w:spacing w:line="246" w:lineRule="exact"/>
        <w:jc w:val="both"/>
      </w:pPr>
      <w:r>
        <w:rPr>
          <w:rStyle w:val="MSGENFONTSTYLENAMETEMPLATEROLEMSGENFONTSTYLENAMEBYROLETEXT2"/>
          <w:color w:val="000000"/>
        </w:rPr>
        <w:t>Less than</w:t>
      </w:r>
      <w:r>
        <w:rPr>
          <w:rStyle w:val="MSGENFONTSTYLENAMETEMPLATEROLEMSGENFONTSTYLENAMEBYROLETEXT2"/>
          <w:color w:val="000000"/>
        </w:rPr>
        <w:tab/>
        <w:t>% of the total land area in the U.S. is considered</w:t>
      </w:r>
    </w:p>
    <w:p w:rsidR="00885D57" w:rsidRDefault="00885D57" w:rsidP="00885D57">
      <w:pPr>
        <w:pStyle w:val="MSGENFONTSTYLENAMETEMPLATEROLEMSGENFONTSTYLENAMEBYROLETEXT21"/>
        <w:shd w:val="clear" w:color="auto" w:fill="auto"/>
        <w:spacing w:after="280" w:line="246" w:lineRule="exact"/>
        <w:ind w:firstLine="0"/>
        <w:jc w:val="both"/>
      </w:pPr>
      <w:proofErr w:type="gramStart"/>
      <w:r>
        <w:rPr>
          <w:rStyle w:val="MSGENFONTSTYLENAMETEMPLATEROLEMSGENFONTSTYLENAMEBYROLETEXT2"/>
          <w:color w:val="000000"/>
        </w:rPr>
        <w:t>wilderness</w:t>
      </w:r>
      <w:proofErr w:type="gramEnd"/>
      <w:r>
        <w:rPr>
          <w:rStyle w:val="MSGENFONTSTYLENAMETEMPLATEROLEMSGENFONTSTYLENAMEBYROLETEXT2"/>
          <w:color w:val="000000"/>
        </w:rPr>
        <w:t>.</w:t>
      </w:r>
    </w:p>
    <w:p w:rsidR="00885D57" w:rsidRDefault="00885D57" w:rsidP="00885D57">
      <w:pPr>
        <w:pStyle w:val="MSGENFONTSTYLENAMETEMPLATEROLEMSGENFONTSTYLENAMEBYROLETEXT21"/>
        <w:numPr>
          <w:ilvl w:val="0"/>
          <w:numId w:val="16"/>
        </w:numPr>
        <w:shd w:val="clear" w:color="auto" w:fill="auto"/>
        <w:tabs>
          <w:tab w:val="left" w:pos="1198"/>
        </w:tabs>
        <w:spacing w:line="246" w:lineRule="exact"/>
        <w:ind w:left="820"/>
      </w:pPr>
      <w:r>
        <w:rPr>
          <w:rStyle w:val="MSGENFONTSTYLENAMETEMPLATEROLEMSGENFONTSTYLENAMEBYROLETEXT2"/>
          <w:color w:val="000000"/>
        </w:rPr>
        <w:t>5%</w:t>
      </w:r>
    </w:p>
    <w:p w:rsidR="00885D57" w:rsidRDefault="00885D57" w:rsidP="00885D57">
      <w:pPr>
        <w:pStyle w:val="MSGENFONTSTYLENAMETEMPLATEROLEMSGENFONTSTYLENAMEBYROLETEXT21"/>
        <w:numPr>
          <w:ilvl w:val="0"/>
          <w:numId w:val="16"/>
        </w:numPr>
        <w:shd w:val="clear" w:color="auto" w:fill="auto"/>
        <w:tabs>
          <w:tab w:val="left" w:pos="1202"/>
        </w:tabs>
        <w:spacing w:line="293" w:lineRule="exact"/>
        <w:ind w:left="820"/>
      </w:pPr>
      <w:r>
        <w:rPr>
          <w:rStyle w:val="MSGENFONTSTYLENAMETEMPLATEROLEMSGENFONTSTYLENAMEBYROLETEXT2"/>
          <w:color w:val="000000"/>
        </w:rPr>
        <w:t>10%</w:t>
      </w:r>
    </w:p>
    <w:p w:rsidR="00885D57" w:rsidRDefault="00885D57" w:rsidP="00885D57">
      <w:pPr>
        <w:pStyle w:val="MSGENFONTSTYLENAMETEMPLATEROLEMSGENFONTSTYLENAMEBYROLETEXT21"/>
        <w:numPr>
          <w:ilvl w:val="0"/>
          <w:numId w:val="16"/>
        </w:numPr>
        <w:shd w:val="clear" w:color="auto" w:fill="auto"/>
        <w:tabs>
          <w:tab w:val="left" w:pos="1202"/>
        </w:tabs>
        <w:spacing w:after="311" w:line="293" w:lineRule="exact"/>
        <w:ind w:left="820"/>
      </w:pPr>
      <w:r>
        <w:rPr>
          <w:rStyle w:val="MSGENFONTSTYLENAMETEMPLATEROLEMSGENFONTSTYLENAMEBYROLETEXT2"/>
          <w:color w:val="000000"/>
        </w:rPr>
        <w:t>15%</w:t>
      </w:r>
    </w:p>
    <w:p w:rsidR="00885D57" w:rsidRDefault="00885D57" w:rsidP="00885D57">
      <w:pPr>
        <w:pStyle w:val="MSGENFONTSTYLENAMETEMPLATEROLEMSGENFONTSTYLENAMEBYROLETEXT61"/>
        <w:shd w:val="clear" w:color="auto" w:fill="auto"/>
        <w:spacing w:before="0" w:after="586"/>
        <w:ind w:right="1400"/>
      </w:pPr>
      <w:r>
        <w:rPr>
          <w:rStyle w:val="MSGENFONTSTYLENAMETEMPLATEROLEMSGENFONTSTYLENAMEBYROLETEXT6"/>
          <w:color w:val="000000"/>
        </w:rPr>
        <w:t>Startling Statements collected by Megan McCarthy, Kingston Junior High, Kingston, Washington.</w:t>
      </w:r>
    </w:p>
    <w:p w:rsidR="00885D57" w:rsidRDefault="00885D57" w:rsidP="00885D57">
      <w:pPr>
        <w:pStyle w:val="MSGENFONTSTYLENAMETEMPLATEROLELEVELMSGENFONTSTYLENAMEBYROLEHEADING210"/>
        <w:keepNext/>
        <w:keepLines/>
        <w:shd w:val="clear" w:color="auto" w:fill="auto"/>
        <w:spacing w:before="0" w:line="298" w:lineRule="exact"/>
        <w:jc w:val="both"/>
      </w:pPr>
      <w:bookmarkStart w:id="5" w:name="bookmark11"/>
      <w:r>
        <w:rPr>
          <w:rStyle w:val="MSGENFONTSTYLENAMETEMPLATEROLELEVELMSGENFONTSTYLENAMEBYROLEHEADING21MSGENFONTSTYLEMODIFERSPACING0"/>
          <w:color w:val="000000"/>
        </w:rPr>
        <w:t>Activity 3: Many Kinds of Wet Places</w:t>
      </w:r>
      <w:bookmarkEnd w:id="5"/>
    </w:p>
    <w:p w:rsidR="00885D57" w:rsidRDefault="00885D57" w:rsidP="00885D57">
      <w:pPr>
        <w:pStyle w:val="MSGENFONTSTYLENAMETEMPLATEROLEMSGENFONTSTYLENAMEBYROLETEXT21"/>
        <w:shd w:val="clear" w:color="auto" w:fill="auto"/>
        <w:spacing w:after="321" w:line="298" w:lineRule="exact"/>
        <w:ind w:right="1400" w:firstLine="0"/>
      </w:pPr>
      <w:r>
        <w:rPr>
          <w:rStyle w:val="MSGENFONTSTYLENAMETEMPLATEROLEMSGENFONTSTYLENAMEBYROLETEXT2"/>
          <w:color w:val="000000"/>
        </w:rPr>
        <w:t>Take out the Wetlands Cards and Wetland Key Chart. These cards represent different kinds of places, each with its own specific kinds of soils, plants and water chemistry. Yet each is considered to be a wetland.</w:t>
      </w:r>
    </w:p>
    <w:p w:rsidR="00885D57" w:rsidRDefault="00885D57" w:rsidP="00885D57">
      <w:pPr>
        <w:pStyle w:val="MSGENFONTSTYLENAMETEMPLATEROLEMSGENFONTSTYLENAMEBYROLETEXT50"/>
        <w:shd w:val="clear" w:color="auto" w:fill="auto"/>
        <w:spacing w:before="0" w:after="0" w:line="246" w:lineRule="exact"/>
        <w:jc w:val="both"/>
      </w:pPr>
      <w:r>
        <w:rPr>
          <w:rStyle w:val="MSGENFONTSTYLENAMETEMPLATEROLEMSGENFONTSTYLENAMEBYROLETEXT5"/>
          <w:color w:val="000000"/>
        </w:rPr>
        <w:t>3. What do all these places have in common?</w:t>
      </w:r>
    </w:p>
    <w:p w:rsidR="00885D57" w:rsidRDefault="00885D57" w:rsidP="00885D57">
      <w:pPr>
        <w:widowControl/>
        <w:rPr>
          <w:rFonts w:ascii="Arial" w:hAnsi="Arial" w:cs="Arial"/>
          <w:b/>
          <w:bCs/>
          <w:i/>
          <w:iCs/>
          <w:color w:val="auto"/>
          <w:sz w:val="22"/>
          <w:szCs w:val="22"/>
        </w:rPr>
        <w:sectPr w:rsidR="00885D57">
          <w:pgSz w:w="12240" w:h="15840"/>
          <w:pgMar w:top="1189" w:right="730" w:bottom="1885" w:left="1421" w:header="0" w:footer="3" w:gutter="0"/>
          <w:pgNumType w:start="17"/>
        </w:sectPr>
      </w:pPr>
    </w:p>
    <w:tbl>
      <w:tblPr>
        <w:tblpPr w:leftFromText="180" w:rightFromText="180" w:vertAnchor="text" w:horzAnchor="margin" w:tblpY="1786"/>
        <w:tblW w:w="0" w:type="auto"/>
        <w:tblLayout w:type="fixed"/>
        <w:tblCellMar>
          <w:left w:w="0" w:type="dxa"/>
          <w:right w:w="0" w:type="dxa"/>
        </w:tblCellMar>
        <w:tblLook w:val="04A0"/>
      </w:tblPr>
      <w:tblGrid>
        <w:gridCol w:w="906"/>
        <w:gridCol w:w="4041"/>
      </w:tblGrid>
      <w:tr w:rsidR="003D094F">
        <w:trPr>
          <w:trHeight w:hRule="exact" w:val="440"/>
        </w:trPr>
        <w:tc>
          <w:tcPr>
            <w:tcW w:w="906" w:type="dxa"/>
            <w:shd w:val="clear" w:color="auto" w:fill="FFFFFF"/>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 xml:space="preserve">Card </w:t>
            </w:r>
          </w:p>
        </w:tc>
        <w:tc>
          <w:tcPr>
            <w:tcW w:w="4041" w:type="dxa"/>
            <w:shd w:val="clear" w:color="auto" w:fill="FFFFFF"/>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#1_______________________________________</w:t>
            </w:r>
          </w:p>
        </w:tc>
      </w:tr>
      <w:tr w:rsidR="003D094F">
        <w:trPr>
          <w:trHeight w:hRule="exact" w:val="609"/>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#2______________________________</w:t>
            </w:r>
          </w:p>
        </w:tc>
      </w:tr>
      <w:tr w:rsidR="003D094F">
        <w:trPr>
          <w:trHeight w:hRule="exact" w:val="620"/>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#3______________________________</w:t>
            </w:r>
          </w:p>
        </w:tc>
      </w:tr>
      <w:tr w:rsidR="003D094F">
        <w:trPr>
          <w:trHeight w:hRule="exact" w:val="605"/>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#4______________________________</w:t>
            </w:r>
          </w:p>
        </w:tc>
      </w:tr>
      <w:tr w:rsidR="003D094F">
        <w:trPr>
          <w:trHeight w:hRule="exact" w:val="609"/>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#5______________________________</w:t>
            </w:r>
          </w:p>
        </w:tc>
      </w:tr>
      <w:tr w:rsidR="003D094F">
        <w:trPr>
          <w:trHeight w:hRule="exact" w:val="600"/>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#6______________________________</w:t>
            </w:r>
          </w:p>
        </w:tc>
      </w:tr>
      <w:tr w:rsidR="003D094F">
        <w:trPr>
          <w:trHeight w:hRule="exact" w:val="620"/>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#7______________________________</w:t>
            </w:r>
          </w:p>
        </w:tc>
      </w:tr>
      <w:tr w:rsidR="003D094F">
        <w:trPr>
          <w:trHeight w:hRule="exact" w:val="614"/>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#8______________________________</w:t>
            </w:r>
          </w:p>
        </w:tc>
      </w:tr>
      <w:tr w:rsidR="003D094F">
        <w:trPr>
          <w:trHeight w:hRule="exact" w:val="605"/>
        </w:trPr>
        <w:tc>
          <w:tcPr>
            <w:tcW w:w="906"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center"/>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#9______________________________</w:t>
            </w:r>
          </w:p>
        </w:tc>
      </w:tr>
      <w:tr w:rsidR="003D094F">
        <w:trPr>
          <w:trHeight w:hRule="exact" w:val="440"/>
        </w:trPr>
        <w:tc>
          <w:tcPr>
            <w:tcW w:w="906" w:type="dxa"/>
            <w:shd w:val="clear" w:color="auto" w:fill="FFFFFF"/>
            <w:vAlign w:val="bottom"/>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Card</w:t>
            </w:r>
          </w:p>
        </w:tc>
        <w:tc>
          <w:tcPr>
            <w:tcW w:w="4041" w:type="dxa"/>
            <w:shd w:val="clear" w:color="auto" w:fill="FFFFFF"/>
            <w:vAlign w:val="bottom"/>
          </w:tcPr>
          <w:p w:rsidR="007903D2" w:rsidRDefault="007903D2" w:rsidP="007903D2">
            <w:pPr>
              <w:pStyle w:val="MSGENFONTSTYLENAMETEMPLATEROLEMSGENFONTSTYLENAMEBYROLETEXT21"/>
              <w:shd w:val="clear" w:color="auto" w:fill="auto"/>
              <w:spacing w:line="246" w:lineRule="exact"/>
              <w:ind w:firstLine="0"/>
            </w:pPr>
            <w:r>
              <w:rPr>
                <w:rStyle w:val="MSGENFONTSTYLENAMETEMPLATEROLEMSGENFONTSTYLENAMEBYROLETEXT2"/>
                <w:color w:val="000000"/>
              </w:rPr>
              <w:t>#10_____________________________</w:t>
            </w:r>
          </w:p>
        </w:tc>
      </w:tr>
    </w:tbl>
    <w:p w:rsidR="00885D57" w:rsidRDefault="00885D57" w:rsidP="00885D57">
      <w:pPr>
        <w:pStyle w:val="MSGENFONTSTYLENAMETEMPLATEROLEMSGENFONTSTYLENAMEBYROLETEXT50"/>
        <w:shd w:val="clear" w:color="auto" w:fill="auto"/>
        <w:spacing w:before="0" w:after="582"/>
        <w:ind w:right="1300"/>
      </w:pPr>
      <w:r>
        <w:rPr>
          <w:rStyle w:val="MSGENFONTSTYLENAMETEMPLATEROLEMSGENFONTSTYLENAMEBYROLETEXT5"/>
          <w:color w:val="000000"/>
        </w:rPr>
        <w:t xml:space="preserve">4. Follow the arrows on the wetland key chart to match each wetland card with its name. Whenever the arrow </w:t>
      </w:r>
      <w:proofErr w:type="gramStart"/>
      <w:r>
        <w:rPr>
          <w:rStyle w:val="MSGENFONTSTYLENAMETEMPLATEROLEMSGENFONTSTYLENAMEBYROLETEXT5"/>
          <w:color w:val="000000"/>
        </w:rPr>
        <w:t>forks,</w:t>
      </w:r>
      <w:proofErr w:type="gramEnd"/>
      <w:r>
        <w:rPr>
          <w:rStyle w:val="MSGENFONTSTYLENAMETEMPLATEROLEMSGENFONTSTYLENAMEBYROLETEXT5"/>
          <w:color w:val="000000"/>
        </w:rPr>
        <w:t xml:space="preserve"> use the information on the wetland card to help you choose which arrow to follow. On your paper, make a chart like the one below to record your answers:</w:t>
      </w:r>
    </w:p>
    <w:p w:rsidR="00885D57" w:rsidRDefault="00885D57" w:rsidP="00885D57">
      <w:pPr>
        <w:framePr w:w="1459" w:hSpace="1493" w:wrap="notBeside" w:vAnchor="text" w:hAnchor="text" w:xAlign="center" w:y="1"/>
        <w:rPr>
          <w:color w:val="auto"/>
          <w:sz w:val="2"/>
          <w:szCs w:val="2"/>
        </w:rPr>
      </w:pPr>
    </w:p>
    <w:p w:rsidR="00885D57" w:rsidRDefault="00885D57" w:rsidP="00885D57">
      <w:pPr>
        <w:rPr>
          <w:color w:val="auto"/>
          <w:sz w:val="2"/>
          <w:szCs w:val="2"/>
        </w:rPr>
      </w:pPr>
    </w:p>
    <w:p w:rsidR="007903D2" w:rsidRDefault="007903D2" w:rsidP="00885D57">
      <w:pPr>
        <w:pStyle w:val="MSGENFONTSTYLENAMETEMPLATEROLEMSGENFONTSTYLENAMEBYROLETEXT21"/>
        <w:shd w:val="clear" w:color="auto" w:fill="auto"/>
        <w:spacing w:before="623" w:after="361" w:line="298" w:lineRule="exact"/>
        <w:ind w:right="1300" w:firstLine="0"/>
        <w:rPr>
          <w:rStyle w:val="MSGENFONTSTYLENAMETEMPLATEROLEMSGENFONTSTYLENAMEBYROLETEXT2"/>
          <w:b/>
          <w:bCs/>
          <w:color w:val="000000"/>
          <w:sz w:val="24"/>
          <w:szCs w:val="24"/>
        </w:rPr>
      </w:pPr>
    </w:p>
    <w:p w:rsidR="007903D2" w:rsidRDefault="007903D2" w:rsidP="00885D57">
      <w:pPr>
        <w:pStyle w:val="MSGENFONTSTYLENAMETEMPLATEROLEMSGENFONTSTYLENAMEBYROLETEXT21"/>
        <w:shd w:val="clear" w:color="auto" w:fill="auto"/>
        <w:spacing w:before="623" w:after="361" w:line="298" w:lineRule="exact"/>
        <w:ind w:right="1300" w:firstLine="0"/>
        <w:rPr>
          <w:rStyle w:val="MSGENFONTSTYLENAMETEMPLATEROLEMSGENFONTSTYLENAMEBYROLETEXT2"/>
        </w:rPr>
      </w:pPr>
    </w:p>
    <w:p w:rsidR="007903D2" w:rsidRDefault="007903D2" w:rsidP="00885D57">
      <w:pPr>
        <w:pStyle w:val="MSGENFONTSTYLENAMETEMPLATEROLEMSGENFONTSTYLENAMEBYROLETEXT21"/>
        <w:shd w:val="clear" w:color="auto" w:fill="auto"/>
        <w:spacing w:before="623" w:after="361" w:line="298" w:lineRule="exact"/>
        <w:ind w:right="1300" w:firstLine="0"/>
        <w:rPr>
          <w:rStyle w:val="MSGENFONTSTYLENAMETEMPLATEROLEMSGENFONTSTYLENAMEBYROLETEXT2"/>
        </w:rPr>
      </w:pPr>
    </w:p>
    <w:p w:rsidR="007903D2" w:rsidRDefault="007903D2" w:rsidP="00885D57">
      <w:pPr>
        <w:pStyle w:val="MSGENFONTSTYLENAMETEMPLATEROLEMSGENFONTSTYLENAMEBYROLETEXT21"/>
        <w:shd w:val="clear" w:color="auto" w:fill="auto"/>
        <w:spacing w:before="623" w:after="361" w:line="298" w:lineRule="exact"/>
        <w:ind w:right="1300" w:firstLine="0"/>
        <w:rPr>
          <w:rStyle w:val="MSGENFONTSTYLENAMETEMPLATEROLEMSGENFONTSTYLENAMEBYROLETEXT2"/>
        </w:rPr>
      </w:pPr>
    </w:p>
    <w:p w:rsidR="007903D2" w:rsidRDefault="007903D2" w:rsidP="00885D57">
      <w:pPr>
        <w:pStyle w:val="MSGENFONTSTYLENAMETEMPLATEROLEMSGENFONTSTYLENAMEBYROLETEXT21"/>
        <w:shd w:val="clear" w:color="auto" w:fill="auto"/>
        <w:spacing w:before="623" w:after="361" w:line="298" w:lineRule="exact"/>
        <w:ind w:right="1300" w:firstLine="0"/>
        <w:rPr>
          <w:rStyle w:val="MSGENFONTSTYLENAMETEMPLATEROLEMSGENFONTSTYLENAMEBYROLETEXT2"/>
        </w:rPr>
      </w:pPr>
    </w:p>
    <w:p w:rsidR="007903D2" w:rsidRDefault="007903D2" w:rsidP="00885D57">
      <w:pPr>
        <w:pStyle w:val="MSGENFONTSTYLENAMETEMPLATEROLEMSGENFONTSTYLENAMEBYROLETEXT21"/>
        <w:shd w:val="clear" w:color="auto" w:fill="auto"/>
        <w:spacing w:before="623" w:after="361" w:line="298" w:lineRule="exact"/>
        <w:ind w:right="1300" w:firstLine="0"/>
        <w:rPr>
          <w:rStyle w:val="MSGENFONTSTYLENAMETEMPLATEROLEMSGENFONTSTYLENAMEBYROLETEXT2"/>
        </w:rPr>
      </w:pPr>
    </w:p>
    <w:p w:rsidR="00885D57" w:rsidRDefault="00885D57" w:rsidP="00885D57">
      <w:pPr>
        <w:pStyle w:val="MSGENFONTSTYLENAMETEMPLATEROLEMSGENFONTSTYLENAMEBYROLETEXT21"/>
        <w:shd w:val="clear" w:color="auto" w:fill="auto"/>
        <w:spacing w:before="623" w:after="361" w:line="298" w:lineRule="exact"/>
        <w:ind w:right="1300" w:firstLine="0"/>
      </w:pPr>
      <w:r>
        <w:rPr>
          <w:rStyle w:val="MSGENFONTSTYLENAMETEMPLATEROLEMSGENFONTSTYLENAMEBYROLETEXT2"/>
          <w:color w:val="000000"/>
        </w:rPr>
        <w:t xml:space="preserve">These wetland cards represent just a few of the many types of wetlands that exist. For simplicity, most wetlands scientists today use a classification scheme for wetlands habitats called the </w:t>
      </w:r>
      <w:proofErr w:type="spellStart"/>
      <w:r>
        <w:rPr>
          <w:rStyle w:val="MSGENFONTSTYLENAMETEMPLATEROLEMSGENFONTSTYLENAMEBYROLETEXT2"/>
          <w:color w:val="000000"/>
        </w:rPr>
        <w:t>Cowardin</w:t>
      </w:r>
      <w:proofErr w:type="spellEnd"/>
      <w:r>
        <w:rPr>
          <w:rStyle w:val="MSGENFONTSTYLENAMETEMPLATEROLEMSGENFONTSTYLENAMEBYROLETEXT2"/>
          <w:color w:val="000000"/>
        </w:rPr>
        <w:t xml:space="preserve"> system, named for the scientist who developed it. Under the </w:t>
      </w:r>
      <w:proofErr w:type="spellStart"/>
      <w:r>
        <w:rPr>
          <w:rStyle w:val="MSGENFONTSTYLENAMETEMPLATEROLEMSGENFONTSTYLENAMEBYROLETEXT2"/>
          <w:color w:val="000000"/>
        </w:rPr>
        <w:t>Cowardin</w:t>
      </w:r>
      <w:proofErr w:type="spellEnd"/>
      <w:r>
        <w:rPr>
          <w:rStyle w:val="MSGENFONTSTYLENAMETEMPLATEROLEMSGENFONTSTYLENAMEBYROLETEXT2"/>
          <w:color w:val="000000"/>
        </w:rPr>
        <w:t xml:space="preserve"> system, there are five basic types of wetlands.</w:t>
      </w:r>
    </w:p>
    <w:p w:rsidR="00885D57" w:rsidRDefault="00885D57" w:rsidP="00885D57">
      <w:pPr>
        <w:pStyle w:val="MSGENFONTSTYLENAMETEMPLATEROLEMSGENFONTSTYLENAMEBYROLETEXT21"/>
        <w:shd w:val="clear" w:color="auto" w:fill="auto"/>
        <w:spacing w:after="286" w:line="246" w:lineRule="exact"/>
        <w:ind w:left="760" w:firstLine="0"/>
      </w:pPr>
      <w:r>
        <w:rPr>
          <w:rStyle w:val="MSGENFONTSTYLENAMETEMPLATEROLEMSGENFONTSTYLENAMEBYROLETEXT2"/>
          <w:color w:val="000000"/>
        </w:rPr>
        <w:t>Marine: seawater wetlands undiluted by fresh water</w:t>
      </w:r>
    </w:p>
    <w:p w:rsidR="00885D57" w:rsidRDefault="00885D57" w:rsidP="00885D57">
      <w:pPr>
        <w:pStyle w:val="MSGENFONTSTYLENAMETEMPLATEROLEMSGENFONTSTYLENAMEBYROLETEXT21"/>
        <w:shd w:val="clear" w:color="auto" w:fill="auto"/>
        <w:spacing w:after="328" w:line="288" w:lineRule="exact"/>
        <w:ind w:left="760" w:right="2160" w:firstLine="0"/>
      </w:pPr>
      <w:r>
        <w:rPr>
          <w:rStyle w:val="MSGENFONTSTYLENAMETEMPLATEROLEMSGENFONTSTYLENAMEBYROLETEXT2"/>
          <w:color w:val="000000"/>
        </w:rPr>
        <w:t>Estuarine: (ES-</w:t>
      </w:r>
      <w:proofErr w:type="spellStart"/>
      <w:r>
        <w:rPr>
          <w:rStyle w:val="MSGENFONTSTYLENAMETEMPLATEROLEMSGENFONTSTYLENAMEBYROLETEXT2"/>
          <w:color w:val="000000"/>
        </w:rPr>
        <w:t>choo-a-reen</w:t>
      </w:r>
      <w:proofErr w:type="spellEnd"/>
      <w:r>
        <w:rPr>
          <w:rStyle w:val="MSGENFONTSTYLENAMETEMPLATEROLEMSGENFONTSTYLENAMEBYROLETEXT2"/>
          <w:color w:val="000000"/>
        </w:rPr>
        <w:t>) wetlands in estuaries--areas where saltwater and freshwater mix</w:t>
      </w:r>
    </w:p>
    <w:p w:rsidR="00885D57" w:rsidRDefault="00885D57" w:rsidP="00885D57">
      <w:pPr>
        <w:pStyle w:val="MSGENFONTSTYLENAMETEMPLATEROLEMSGENFONTSTYLENAMEBYROLETEXT21"/>
        <w:shd w:val="clear" w:color="auto" w:fill="auto"/>
        <w:spacing w:after="324" w:line="278" w:lineRule="exact"/>
        <w:ind w:left="760" w:right="1740" w:firstLine="0"/>
      </w:pPr>
      <w:proofErr w:type="spellStart"/>
      <w:r>
        <w:rPr>
          <w:rStyle w:val="MSGENFONTSTYLENAMETEMPLATEROLEMSGENFONTSTYLENAMEBYROLETEXT2"/>
          <w:color w:val="000000"/>
        </w:rPr>
        <w:t>Riverine</w:t>
      </w:r>
      <w:proofErr w:type="spellEnd"/>
      <w:r>
        <w:rPr>
          <w:rStyle w:val="MSGENFONTSTYLENAMETEMPLATEROLEMSGENFONTSTYLENAMEBYROLETEXT2"/>
          <w:color w:val="000000"/>
        </w:rPr>
        <w:t>: (RIV-</w:t>
      </w:r>
      <w:proofErr w:type="spellStart"/>
      <w:r>
        <w:rPr>
          <w:rStyle w:val="MSGENFONTSTYLENAMETEMPLATEROLEMSGENFONTSTYLENAMEBYROLETEXT2"/>
          <w:color w:val="000000"/>
        </w:rPr>
        <w:t>er-reen</w:t>
      </w:r>
      <w:proofErr w:type="spellEnd"/>
      <w:r>
        <w:rPr>
          <w:rStyle w:val="MSGENFONTSTYLENAMETEMPLATEROLEMSGENFONTSTYLENAMEBYROLETEXT2"/>
          <w:color w:val="000000"/>
        </w:rPr>
        <w:t>) freshwater wetlands associated with rivers or streams</w:t>
      </w:r>
    </w:p>
    <w:p w:rsidR="00885D57" w:rsidRDefault="00885D57" w:rsidP="00885D57">
      <w:pPr>
        <w:pStyle w:val="MSGENFONTSTYLENAMETEMPLATEROLEMSGENFONTSTYLENAMEBYROLETEXT21"/>
        <w:shd w:val="clear" w:color="auto" w:fill="auto"/>
        <w:spacing w:line="274" w:lineRule="exact"/>
        <w:ind w:left="760" w:right="1740" w:firstLine="0"/>
        <w:rPr>
          <w:rStyle w:val="MSGENFONTSTYLENAMETEMPLATEROLEMSGENFONTSTYLENAMEBYROLETEXT2"/>
        </w:rPr>
      </w:pPr>
      <w:proofErr w:type="spellStart"/>
      <w:r>
        <w:rPr>
          <w:rStyle w:val="MSGENFONTSTYLENAMETEMPLATEROLEMSGENFONTSTYLENAMEBYROLETEXT2"/>
          <w:color w:val="000000"/>
        </w:rPr>
        <w:t>Lacustrine</w:t>
      </w:r>
      <w:proofErr w:type="spellEnd"/>
      <w:r>
        <w:rPr>
          <w:rStyle w:val="MSGENFONTSTYLENAMETEMPLATEROLEMSGENFONTSTYLENAMEBYROLETEXT2"/>
          <w:color w:val="000000"/>
        </w:rPr>
        <w:t>: (La-KUS-</w:t>
      </w:r>
      <w:proofErr w:type="spellStart"/>
      <w:r>
        <w:rPr>
          <w:rStyle w:val="MSGENFONTSTYLENAMETEMPLATEROLEMSGENFONTSTYLENAMEBYROLETEXT2"/>
          <w:color w:val="000000"/>
        </w:rPr>
        <w:t>tren</w:t>
      </w:r>
      <w:proofErr w:type="spellEnd"/>
      <w:r>
        <w:rPr>
          <w:rStyle w:val="MSGENFONTSTYLENAMETEMPLATEROLEMSGENFONTSTYLENAMEBYROLETEXT2"/>
          <w:color w:val="000000"/>
        </w:rPr>
        <w:t>) freshwater wetlands associated with lakes or ponds</w:t>
      </w:r>
    </w:p>
    <w:p w:rsidR="00576707" w:rsidRDefault="00576707" w:rsidP="00885D57">
      <w:pPr>
        <w:pStyle w:val="MSGENFONTSTYLENAMETEMPLATEROLEMSGENFONTSTYLENAMEBYROLETEXT21"/>
        <w:shd w:val="clear" w:color="auto" w:fill="auto"/>
        <w:spacing w:line="274" w:lineRule="exact"/>
        <w:ind w:left="760" w:right="1740" w:firstLine="0"/>
      </w:pPr>
    </w:p>
    <w:p w:rsidR="00885D57" w:rsidRDefault="00885D57" w:rsidP="00885D57">
      <w:pPr>
        <w:pStyle w:val="MSGENFONTSTYLENAMETEMPLATEROLEMSGENFONTSTYLENAMEBYROLETEXT21"/>
        <w:shd w:val="clear" w:color="auto" w:fill="auto"/>
        <w:spacing w:after="256" w:line="293" w:lineRule="exact"/>
        <w:ind w:left="820" w:right="1660" w:firstLine="0"/>
      </w:pPr>
      <w:proofErr w:type="spellStart"/>
      <w:r>
        <w:rPr>
          <w:rStyle w:val="MSGENFONTSTYLENAMETEMPLATEROLEMSGENFONTSTYLENAMEBYROLETEXT2"/>
          <w:color w:val="000000"/>
        </w:rPr>
        <w:t>Palustrine</w:t>
      </w:r>
      <w:proofErr w:type="spellEnd"/>
      <w:r>
        <w:rPr>
          <w:rStyle w:val="MSGENFONTSTYLENAMETEMPLATEROLEMSGENFONTSTYLENAMEBYROLETEXT2"/>
          <w:color w:val="000000"/>
        </w:rPr>
        <w:t>: (Pa-LUS-</w:t>
      </w:r>
      <w:proofErr w:type="spellStart"/>
      <w:r>
        <w:rPr>
          <w:rStyle w:val="MSGENFONTSTYLENAMETEMPLATEROLEMSGENFONTSTYLENAMEBYROLETEXT2"/>
          <w:color w:val="000000"/>
        </w:rPr>
        <w:t>tren</w:t>
      </w:r>
      <w:proofErr w:type="spellEnd"/>
      <w:r>
        <w:rPr>
          <w:rStyle w:val="MSGENFONTSTYLENAMETEMPLATEROLEMSGENFONTSTYLENAMEBYROLETEXT2"/>
          <w:color w:val="000000"/>
        </w:rPr>
        <w:t>) all other freshwater wetlands (freshwater marshes, swamps, bogs, etc.)</w:t>
      </w:r>
    </w:p>
    <w:p w:rsidR="00885D57" w:rsidRDefault="00885D57" w:rsidP="00885D57">
      <w:pPr>
        <w:pStyle w:val="MSGENFONTSTYLENAMETEMPLATEROLEMSGENFONTSTYLENAMEBYROLETEXT21"/>
        <w:shd w:val="clear" w:color="auto" w:fill="auto"/>
        <w:spacing w:after="613" w:line="298" w:lineRule="exact"/>
        <w:ind w:right="1660" w:firstLine="0"/>
      </w:pPr>
      <w:r>
        <w:rPr>
          <w:rStyle w:val="MSGENFONTSTYLENAMETEMPLATEROLEMSGENFONTSTYLENAMEBYROLETEXT2"/>
          <w:color w:val="000000"/>
        </w:rPr>
        <w:t xml:space="preserve">(The above definitions are quoted from </w:t>
      </w:r>
      <w:r>
        <w:rPr>
          <w:rStyle w:val="MSGENFONTSTYLENAMETEMPLATEROLEMSGENFONTSTYLENAMEBYROLETEXT20"/>
          <w:color w:val="000000"/>
        </w:rPr>
        <w:t>At Home with Wetlands: a Landowners Guide.</w:t>
      </w:r>
      <w:r>
        <w:rPr>
          <w:rStyle w:val="MSGENFONTSTYLENAMETEMPLATEROLEMSGENFONTSTYLENAMEBYROLETEXT2"/>
          <w:color w:val="000000"/>
        </w:rPr>
        <w:t xml:space="preserve"> Publication 90-31, produced by the Washington State Department of Ecology, August 1990.)</w:t>
      </w:r>
    </w:p>
    <w:p w:rsidR="00885D57" w:rsidRDefault="00885D57" w:rsidP="00885D57">
      <w:pPr>
        <w:pStyle w:val="MSGENFONTSTYLENAMETEMPLATEROLEMSGENFONTSTYLENAMEBYROLETEXT21"/>
        <w:shd w:val="clear" w:color="auto" w:fill="auto"/>
        <w:spacing w:after="309" w:line="307" w:lineRule="exact"/>
        <w:ind w:firstLine="0"/>
      </w:pPr>
      <w:r>
        <w:rPr>
          <w:rStyle w:val="MSGENFONTSTYLENAMETEMPLATEROLEMSGENFONTSTYLENAMEBYROLETEXT2"/>
          <w:color w:val="000000"/>
        </w:rPr>
        <w:t xml:space="preserve">Try your hand at classifying the wetlands cards using the </w:t>
      </w:r>
      <w:proofErr w:type="spellStart"/>
      <w:r>
        <w:rPr>
          <w:rStyle w:val="MSGENFONTSTYLENAMETEMPLATEROLEMSGENFONTSTYLENAMEBYROLETEXT2"/>
          <w:color w:val="000000"/>
        </w:rPr>
        <w:t>Cowardin</w:t>
      </w:r>
      <w:proofErr w:type="spellEnd"/>
      <w:r>
        <w:rPr>
          <w:rStyle w:val="MSGENFONTSTYLENAMETEMPLATEROLEMSGENFONTSTYLENAMEBYROLETEXT2"/>
          <w:color w:val="000000"/>
        </w:rPr>
        <w:t xml:space="preserve"> classification system.</w:t>
      </w:r>
    </w:p>
    <w:p w:rsidR="00885D57" w:rsidRDefault="00885D57" w:rsidP="00885D57">
      <w:pPr>
        <w:pStyle w:val="MSGENFONTSTYLENAMETEMPLATEROLEMSGENFONTSTYLENAMEBYROLETEXT50"/>
        <w:numPr>
          <w:ilvl w:val="0"/>
          <w:numId w:val="17"/>
        </w:numPr>
        <w:shd w:val="clear" w:color="auto" w:fill="auto"/>
        <w:tabs>
          <w:tab w:val="left" w:pos="387"/>
        </w:tabs>
        <w:spacing w:before="0" w:after="660" w:line="246" w:lineRule="exact"/>
      </w:pPr>
      <w:r>
        <w:rPr>
          <w:rStyle w:val="MSGENFONTSTYLENAMETEMPLATEROLEMSGENFONTSTYLENAMEBYROLETEXT5"/>
          <w:color w:val="000000"/>
        </w:rPr>
        <w:t>Which of the wetland cards would be classified as marine?</w:t>
      </w:r>
    </w:p>
    <w:p w:rsidR="00885D57" w:rsidRDefault="00885D57" w:rsidP="00885D57">
      <w:pPr>
        <w:pStyle w:val="MSGENFONTSTYLENAMETEMPLATEROLEMSGENFONTSTYLENAMEBYROLETEXT50"/>
        <w:numPr>
          <w:ilvl w:val="0"/>
          <w:numId w:val="17"/>
        </w:numPr>
        <w:shd w:val="clear" w:color="auto" w:fill="auto"/>
        <w:tabs>
          <w:tab w:val="left" w:pos="387"/>
        </w:tabs>
        <w:spacing w:before="0" w:after="620" w:line="246" w:lineRule="exact"/>
      </w:pPr>
      <w:r>
        <w:rPr>
          <w:rStyle w:val="MSGENFONTSTYLENAMETEMPLATEROLEMSGENFONTSTYLENAMEBYROLETEXT5"/>
          <w:color w:val="000000"/>
        </w:rPr>
        <w:t>Which are estuarine?</w:t>
      </w:r>
    </w:p>
    <w:p w:rsidR="00885D57" w:rsidRDefault="00885D57" w:rsidP="00885D57">
      <w:pPr>
        <w:pStyle w:val="MSGENFONTSTYLENAMETEMPLATEROLEMSGENFONTSTYLENAMEBYROLETEXT50"/>
        <w:numPr>
          <w:ilvl w:val="0"/>
          <w:numId w:val="17"/>
        </w:numPr>
        <w:shd w:val="clear" w:color="auto" w:fill="auto"/>
        <w:tabs>
          <w:tab w:val="left" w:pos="387"/>
        </w:tabs>
        <w:spacing w:before="0" w:after="146" w:line="246" w:lineRule="exact"/>
      </w:pPr>
      <w:r>
        <w:rPr>
          <w:rStyle w:val="MSGENFONTSTYLENAMETEMPLATEROLEMSGENFONTSTYLENAMEBYROLETEXT5"/>
          <w:color w:val="000000"/>
        </w:rPr>
        <w:t xml:space="preserve">Which are </w:t>
      </w:r>
      <w:proofErr w:type="spellStart"/>
      <w:r>
        <w:rPr>
          <w:rStyle w:val="MSGENFONTSTYLENAMETEMPLATEROLEMSGENFONTSTYLENAMEBYROLETEXT5"/>
          <w:color w:val="000000"/>
        </w:rPr>
        <w:t>riverine</w:t>
      </w:r>
      <w:proofErr w:type="spellEnd"/>
      <w:r>
        <w:rPr>
          <w:rStyle w:val="MSGENFONTSTYLENAMETEMPLATEROLEMSGENFONTSTYLENAMEBYROLETEXT5"/>
          <w:color w:val="000000"/>
        </w:rPr>
        <w:t>?</w:t>
      </w:r>
    </w:p>
    <w:p w:rsidR="00885D57" w:rsidRDefault="00885D57" w:rsidP="00885D57">
      <w:pPr>
        <w:pStyle w:val="MSGENFONTSTYLENAMETEMPLATEROLEMSGENFONTSTYLENAMEBYROLETEXT50"/>
        <w:numPr>
          <w:ilvl w:val="0"/>
          <w:numId w:val="17"/>
        </w:numPr>
        <w:shd w:val="clear" w:color="auto" w:fill="auto"/>
        <w:tabs>
          <w:tab w:val="left" w:pos="387"/>
        </w:tabs>
        <w:spacing w:before="0" w:after="0" w:line="888" w:lineRule="exact"/>
      </w:pPr>
      <w:r>
        <w:rPr>
          <w:rStyle w:val="MSGENFONTSTYLENAMETEMPLATEROLEMSGENFONTSTYLENAMEBYROLETEXT5"/>
          <w:color w:val="000000"/>
        </w:rPr>
        <w:t xml:space="preserve">Which are </w:t>
      </w:r>
      <w:proofErr w:type="spellStart"/>
      <w:r>
        <w:rPr>
          <w:rStyle w:val="MSGENFONTSTYLENAMETEMPLATEROLEMSGENFONTSTYLENAMEBYROLETEXT5"/>
          <w:color w:val="000000"/>
        </w:rPr>
        <w:t>lacustrine</w:t>
      </w:r>
      <w:proofErr w:type="spellEnd"/>
      <w:r>
        <w:rPr>
          <w:rStyle w:val="MSGENFONTSTYLENAMETEMPLATEROLEMSGENFONTSTYLENAMEBYROLETEXT5"/>
          <w:color w:val="000000"/>
        </w:rPr>
        <w:t>?</w:t>
      </w:r>
    </w:p>
    <w:p w:rsidR="00885D57" w:rsidRDefault="00885D57" w:rsidP="00885D57">
      <w:pPr>
        <w:pStyle w:val="MSGENFONTSTYLENAMETEMPLATEROLEMSGENFONTSTYLENAMEBYROLETEXT50"/>
        <w:numPr>
          <w:ilvl w:val="0"/>
          <w:numId w:val="17"/>
        </w:numPr>
        <w:shd w:val="clear" w:color="auto" w:fill="auto"/>
        <w:tabs>
          <w:tab w:val="left" w:pos="387"/>
        </w:tabs>
        <w:spacing w:before="0" w:after="756" w:line="888" w:lineRule="exact"/>
      </w:pPr>
      <w:r>
        <w:rPr>
          <w:rStyle w:val="MSGENFONTSTYLENAMETEMPLATEROLEMSGENFONTSTYLENAMEBYROLETEXT5"/>
          <w:color w:val="000000"/>
        </w:rPr>
        <w:t xml:space="preserve">Which are </w:t>
      </w:r>
      <w:proofErr w:type="spellStart"/>
      <w:r>
        <w:rPr>
          <w:rStyle w:val="MSGENFONTSTYLENAMETEMPLATEROLEMSGENFONTSTYLENAMEBYROLETEXT5"/>
          <w:color w:val="000000"/>
        </w:rPr>
        <w:t>palustrine</w:t>
      </w:r>
      <w:proofErr w:type="spellEnd"/>
      <w:r>
        <w:rPr>
          <w:rStyle w:val="MSGENFONTSTYLENAMETEMPLATEROLEMSGENFONTSTYLENAMEBYROLETEXT5"/>
          <w:color w:val="000000"/>
        </w:rPr>
        <w:t>?</w:t>
      </w:r>
    </w:p>
    <w:p w:rsidR="00885D57" w:rsidRDefault="00885D57" w:rsidP="00885D57">
      <w:pPr>
        <w:pStyle w:val="MSGENFONTSTYLENAMETEMPLATEROLELEVELMSGENFONTSTYLENAMEBYROLEHEADING210"/>
        <w:keepNext/>
        <w:keepLines/>
        <w:shd w:val="clear" w:color="auto" w:fill="auto"/>
        <w:spacing w:before="0" w:after="271"/>
      </w:pPr>
      <w:bookmarkStart w:id="6" w:name="bookmark12"/>
      <w:r>
        <w:rPr>
          <w:rStyle w:val="MSGENFONTSTYLENAMETEMPLATEROLELEVELMSGENFONTSTYLENAMEBYROLEHEADING21MSGENFONTSTYLEMODIFERSPACING0"/>
          <w:color w:val="000000"/>
        </w:rPr>
        <w:t>Answer Key</w:t>
      </w:r>
      <w:bookmarkEnd w:id="6"/>
    </w:p>
    <w:p w:rsidR="00885D57" w:rsidRDefault="00885D57" w:rsidP="00885D57">
      <w:pPr>
        <w:pStyle w:val="MSGENFONTSTYLENAMETEMPLATEROLEMSGENFONTSTYLENAMEBYROLETEXT61"/>
        <w:shd w:val="clear" w:color="auto" w:fill="auto"/>
        <w:spacing w:before="0" w:after="268"/>
        <w:ind w:right="1660"/>
      </w:pPr>
      <w:r>
        <w:rPr>
          <w:rStyle w:val="MSGENFONTSTYLENAMETEMPLATEROLEMSGENFONTSTYLENAMEBYROLETEXT6MSGENFONTSTYLEMODIFERSIZE11"/>
          <w:color w:val="000000"/>
        </w:rPr>
        <w:t xml:space="preserve">Startling Statements </w:t>
      </w:r>
      <w:r>
        <w:rPr>
          <w:rStyle w:val="MSGENFONTSTYLENAMETEMPLATEROLEMSGENFONTSTYLENAMEBYROLETEXT6"/>
          <w:color w:val="000000"/>
        </w:rPr>
        <w:t>(Sources of facts in parentheses)</w:t>
      </w:r>
    </w:p>
    <w:p w:rsidR="00885D57" w:rsidRDefault="00885D57" w:rsidP="00885D57">
      <w:pPr>
        <w:pStyle w:val="MSGENFONTSTYLENAMETEMPLATEROLEMSGENFONTSTYLENAMEBYROLETEXT61"/>
        <w:numPr>
          <w:ilvl w:val="0"/>
          <w:numId w:val="18"/>
        </w:numPr>
        <w:shd w:val="clear" w:color="auto" w:fill="auto"/>
        <w:tabs>
          <w:tab w:val="left" w:pos="1174"/>
        </w:tabs>
        <w:spacing w:before="0" w:after="256" w:line="245" w:lineRule="exact"/>
        <w:ind w:left="820" w:right="1660"/>
      </w:pPr>
      <w:r>
        <w:rPr>
          <w:rStyle w:val="MSGENFONTSTYLENAMETEMPLATEROLEMSGENFONTSTYLENAMEBYROLETEXT6"/>
          <w:color w:val="000000"/>
        </w:rPr>
        <w:t xml:space="preserve">About 35% of the species listed by the Federal Government as threatened or endangered depend heavily on wetlands during their life cycle. (Discover </w:t>
      </w:r>
      <w:r>
        <w:rPr>
          <w:rStyle w:val="MSGENFONTSTYLENAMETEMPLATEROLEMSGENFONTSTYLENAMEBYROLETEXT60"/>
          <w:color w:val="000000"/>
        </w:rPr>
        <w:t>Wetlands</w:t>
      </w:r>
      <w:r>
        <w:rPr>
          <w:rStyle w:val="MSGENFONTSTYLENAMETEMPLATEROLEMSGENFONTSTYLENAMEBYROLETEXT6"/>
          <w:color w:val="000000"/>
        </w:rPr>
        <w:t>: a Curriculum Guide, Washington State Department of Ecology.)</w:t>
      </w:r>
    </w:p>
    <w:p w:rsidR="00885D57" w:rsidRDefault="00885D57" w:rsidP="00885D57">
      <w:pPr>
        <w:pStyle w:val="MSGENFONTSTYLENAMETEMPLATEROLEMSGENFONTSTYLENAMEBYROLETEXT61"/>
        <w:numPr>
          <w:ilvl w:val="0"/>
          <w:numId w:val="18"/>
        </w:numPr>
        <w:shd w:val="clear" w:color="auto" w:fill="auto"/>
        <w:tabs>
          <w:tab w:val="left" w:pos="1183"/>
        </w:tabs>
        <w:spacing w:before="0" w:after="260" w:line="250" w:lineRule="exact"/>
        <w:ind w:left="820" w:right="1660"/>
      </w:pPr>
      <w:r>
        <w:rPr>
          <w:rStyle w:val="MSGENFONTSTYLENAMETEMPLATEROLEMSGENFONTSTYLENAMEBYROLETEXT6"/>
          <w:color w:val="000000"/>
        </w:rPr>
        <w:t xml:space="preserve">Native Americans used the juice from the wetland plant, horsetail, as </w:t>
      </w:r>
      <w:proofErr w:type="gramStart"/>
      <w:r>
        <w:rPr>
          <w:rStyle w:val="MSGENFONTSTYLENAMETEMPLATEROLEMSGENFONTSTYLENAMEBYROLETEXT6"/>
          <w:color w:val="000000"/>
        </w:rPr>
        <w:t>an eyewash</w:t>
      </w:r>
      <w:proofErr w:type="gramEnd"/>
      <w:r>
        <w:rPr>
          <w:rStyle w:val="MSGENFONTSTYLENAMETEMPLATEROLEMSGENFONTSTYLENAMEBYROLETEXT6"/>
          <w:color w:val="000000"/>
        </w:rPr>
        <w:t xml:space="preserve">. </w:t>
      </w:r>
      <w:r>
        <w:rPr>
          <w:rStyle w:val="MSGENFONTSTYLENAMETEMPLATEROLEMSGENFONTSTYLENAMEBYROLETEXT60"/>
          <w:color w:val="000000"/>
        </w:rPr>
        <w:t>(Discover Wetlands</w:t>
      </w:r>
      <w:r>
        <w:rPr>
          <w:rStyle w:val="MSGENFONTSTYLENAMETEMPLATEROLEMSGENFONTSTYLENAMEBYROLETEXT6"/>
          <w:color w:val="000000"/>
        </w:rPr>
        <w:t>)</w:t>
      </w:r>
    </w:p>
    <w:p w:rsidR="00885D57" w:rsidRDefault="00885D57" w:rsidP="00885D57">
      <w:pPr>
        <w:pStyle w:val="MSGENFONTSTYLENAMETEMPLATEROLEMSGENFONTSTYLENAMEBYROLETEXT61"/>
        <w:numPr>
          <w:ilvl w:val="0"/>
          <w:numId w:val="18"/>
        </w:numPr>
        <w:shd w:val="clear" w:color="auto" w:fill="auto"/>
        <w:tabs>
          <w:tab w:val="left" w:pos="1183"/>
        </w:tabs>
        <w:spacing w:before="0" w:after="253" w:line="250" w:lineRule="exact"/>
        <w:ind w:left="820" w:right="1660"/>
      </w:pPr>
      <w:r>
        <w:rPr>
          <w:rStyle w:val="MSGENFONTSTYLENAMETEMPLATEROLEMSGENFONTSTYLENAMEBYROLETEXT6"/>
          <w:color w:val="000000"/>
        </w:rPr>
        <w:t>You can waste 30 gallons of water by letting it run while you wash dishes. (</w:t>
      </w:r>
      <w:r>
        <w:rPr>
          <w:rStyle w:val="MSGENFONTSTYLENAMETEMPLATEROLEMSGENFONTSTYLENAMEBYROLETEXT60"/>
          <w:color w:val="000000"/>
        </w:rPr>
        <w:t>Water Currents</w:t>
      </w:r>
      <w:r>
        <w:rPr>
          <w:rStyle w:val="MSGENFONTSTYLENAMETEMPLATEROLEMSGENFONTSTYLENAMEBYROLETEXT6"/>
          <w:color w:val="000000"/>
        </w:rPr>
        <w:t xml:space="preserve">. Coop. </w:t>
      </w:r>
      <w:proofErr w:type="spellStart"/>
      <w:r>
        <w:rPr>
          <w:rStyle w:val="MSGENFONTSTYLENAMETEMPLATEROLEMSGENFONTSTYLENAMEBYROLETEXT6"/>
          <w:color w:val="000000"/>
        </w:rPr>
        <w:t>Exten</w:t>
      </w:r>
      <w:proofErr w:type="spellEnd"/>
      <w:r>
        <w:rPr>
          <w:rStyle w:val="MSGENFONTSTYLENAMETEMPLATEROLEMSGENFONTSTYLENAMEBYROLETEXT6"/>
          <w:color w:val="000000"/>
        </w:rPr>
        <w:t>. Publication, 12/91)</w:t>
      </w:r>
    </w:p>
    <w:p w:rsidR="00885D57" w:rsidRDefault="00885D57" w:rsidP="00885D57">
      <w:pPr>
        <w:pStyle w:val="MSGENFONTSTYLENAMETEMPLATEROLEMSGENFONTSTYLENAMEBYROLETEXT61"/>
        <w:numPr>
          <w:ilvl w:val="0"/>
          <w:numId w:val="18"/>
        </w:numPr>
        <w:shd w:val="clear" w:color="auto" w:fill="auto"/>
        <w:tabs>
          <w:tab w:val="left" w:pos="1183"/>
        </w:tabs>
        <w:spacing w:before="0" w:after="0" w:line="259" w:lineRule="exact"/>
        <w:ind w:left="820" w:right="1660"/>
      </w:pPr>
      <w:r>
        <w:rPr>
          <w:rStyle w:val="MSGENFONTSTYLENAMETEMPLATEROLEMSGENFONTSTYLENAMEBYROLETEXT6"/>
          <w:color w:val="000000"/>
        </w:rPr>
        <w:t xml:space="preserve">Alaska has the most acres of wetlands, then Florida and Louisiana. </w:t>
      </w:r>
      <w:r>
        <w:rPr>
          <w:rStyle w:val="MSGENFONTSTYLENAMETEMPLATEROLEMSGENFONTSTYLENAMEBYROLETEXT60"/>
          <w:color w:val="000000"/>
        </w:rPr>
        <w:t>(Wading into Wetlands.</w:t>
      </w:r>
      <w:r>
        <w:rPr>
          <w:rStyle w:val="MSGENFONTSTYLENAMETEMPLATEROLEMSGENFONTSTYLENAMEBYROLETEXT6"/>
          <w:color w:val="000000"/>
        </w:rPr>
        <w:t xml:space="preserve"> Ranger Rick's Nature Scope)</w:t>
      </w:r>
    </w:p>
    <w:p w:rsidR="00885D57" w:rsidRDefault="00885D57" w:rsidP="00885D57">
      <w:pPr>
        <w:pStyle w:val="MSGENFONTSTYLENAMETEMPLATEROLEMSGENFONTSTYLENAMEBYROLETEXT61"/>
        <w:numPr>
          <w:ilvl w:val="0"/>
          <w:numId w:val="19"/>
        </w:numPr>
        <w:shd w:val="clear" w:color="auto" w:fill="auto"/>
        <w:tabs>
          <w:tab w:val="left" w:pos="1168"/>
        </w:tabs>
        <w:spacing w:before="0" w:after="260" w:line="259" w:lineRule="exact"/>
        <w:ind w:left="800" w:right="1440"/>
      </w:pPr>
      <w:r>
        <w:rPr>
          <w:rStyle w:val="MSGENFONTSTYLENAMETEMPLATEROLEMSGENFONTSTYLENAMEBYROLETEXT6"/>
          <w:color w:val="000000"/>
        </w:rPr>
        <w:t xml:space="preserve">World population increased by </w:t>
      </w:r>
      <w:r>
        <w:rPr>
          <w:rStyle w:val="MSGENFONTSTYLENAMETEMPLATEROLEMSGENFONTSTYLENAMEBYROLETEXT6MSGENFONTSTYLEMODIFERSIZE105"/>
        </w:rPr>
        <w:t xml:space="preserve">96 million </w:t>
      </w:r>
      <w:r>
        <w:rPr>
          <w:rStyle w:val="MSGENFONTSTYLENAMETEMPLATEROLEMSGENFONTSTYLENAMEBYROLETEXT6"/>
          <w:color w:val="000000"/>
        </w:rPr>
        <w:t xml:space="preserve">in 1990. </w:t>
      </w:r>
      <w:r>
        <w:rPr>
          <w:rStyle w:val="MSGENFONTSTYLENAMETEMPLATEROLEMSGENFONTSTYLENAMEBYROLETEXT60"/>
          <w:color w:val="000000"/>
        </w:rPr>
        <w:t>(50 More Things You Can Do to Save the Earth</w:t>
      </w:r>
      <w:r>
        <w:rPr>
          <w:rStyle w:val="MSGENFONTSTYLENAMETEMPLATEROLEMSGENFONTSTYLENAMEBYROLETEXT6"/>
          <w:color w:val="000000"/>
        </w:rPr>
        <w:t>. Earthworks)</w:t>
      </w:r>
    </w:p>
    <w:p w:rsidR="00885D57" w:rsidRDefault="00885D57" w:rsidP="00885D57">
      <w:pPr>
        <w:pStyle w:val="MSGENFONTSTYLENAMETEMPLATEROLEMSGENFONTSTYLENAMEBYROLETEXT61"/>
        <w:numPr>
          <w:ilvl w:val="0"/>
          <w:numId w:val="19"/>
        </w:numPr>
        <w:shd w:val="clear" w:color="auto" w:fill="auto"/>
        <w:tabs>
          <w:tab w:val="left" w:pos="1168"/>
        </w:tabs>
        <w:spacing w:before="0" w:after="240" w:line="234" w:lineRule="exact"/>
        <w:ind w:left="800"/>
      </w:pPr>
      <w:r>
        <w:rPr>
          <w:rStyle w:val="MSGENFONTSTYLENAMETEMPLATEROLEMSGENFONTSTYLENAMEBYROLETEXT6MSGENFONTSTYLEMODIFERSIZE105"/>
        </w:rPr>
        <w:t xml:space="preserve">Cranberries </w:t>
      </w:r>
      <w:r>
        <w:rPr>
          <w:rStyle w:val="MSGENFONTSTYLENAMETEMPLATEROLEMSGENFONTSTYLENAMEBYROLETEXT6"/>
          <w:color w:val="000000"/>
        </w:rPr>
        <w:t xml:space="preserve">are wetland plants. </w:t>
      </w:r>
      <w:r>
        <w:rPr>
          <w:rStyle w:val="MSGENFONTSTYLENAMETEMPLATEROLEMSGENFONTSTYLENAMEBYROLETEXT60"/>
          <w:color w:val="000000"/>
        </w:rPr>
        <w:t>(</w:t>
      </w:r>
      <w:r w:rsidR="00576707">
        <w:rPr>
          <w:rStyle w:val="MSGENFONTSTYLENAMETEMPLATEROLEMSGENFONTSTYLENAMEBYROLETEXT60"/>
          <w:color w:val="000000"/>
        </w:rPr>
        <w:t>Wading</w:t>
      </w:r>
      <w:r>
        <w:rPr>
          <w:rStyle w:val="MSGENFONTSTYLENAMETEMPLATEROLEMSGENFONTSTYLENAMEBYROLETEXT60"/>
          <w:color w:val="000000"/>
        </w:rPr>
        <w:t xml:space="preserve"> Into Wetlands)</w:t>
      </w:r>
    </w:p>
    <w:p w:rsidR="00885D57" w:rsidRDefault="00885D57" w:rsidP="00885D57">
      <w:pPr>
        <w:pStyle w:val="MSGENFONTSTYLENAMETEMPLATEROLEMSGENFONTSTYLENAMEBYROLETEXT61"/>
        <w:numPr>
          <w:ilvl w:val="0"/>
          <w:numId w:val="19"/>
        </w:numPr>
        <w:shd w:val="clear" w:color="auto" w:fill="auto"/>
        <w:tabs>
          <w:tab w:val="left" w:pos="1168"/>
        </w:tabs>
        <w:spacing w:before="0" w:after="216" w:line="234" w:lineRule="exact"/>
        <w:ind w:left="800"/>
      </w:pPr>
      <w:r>
        <w:rPr>
          <w:rStyle w:val="MSGENFONTSTYLENAMETEMPLATEROLEMSGENFONTSTYLENAMEBYROLETEXT6"/>
          <w:color w:val="000000"/>
        </w:rPr>
        <w:t xml:space="preserve">It’s </w:t>
      </w:r>
      <w:r>
        <w:rPr>
          <w:rStyle w:val="MSGENFONTSTYLENAMETEMPLATEROLEMSGENFONTSTYLENAMEBYROLETEXT6MSGENFONTSTYLEMODIFERSIZE105"/>
        </w:rPr>
        <w:t xml:space="preserve">true. </w:t>
      </w:r>
      <w:r>
        <w:rPr>
          <w:rStyle w:val="MSGENFONTSTYLENAMETEMPLATEROLEMSGENFONTSTYLENAMEBYROLETEXT6"/>
          <w:color w:val="000000"/>
        </w:rPr>
        <w:t xml:space="preserve">Israel does have wetlands. </w:t>
      </w:r>
      <w:r>
        <w:rPr>
          <w:rStyle w:val="MSGENFONTSTYLENAMETEMPLATEROLEMSGENFONTSTYLENAMEBYROLETEXT60"/>
          <w:color w:val="000000"/>
        </w:rPr>
        <w:t>(Wading Into Wetlands)</w:t>
      </w:r>
    </w:p>
    <w:p w:rsidR="00885D57" w:rsidRDefault="00885D57" w:rsidP="00885D57">
      <w:pPr>
        <w:pStyle w:val="MSGENFONTSTYLENAMETEMPLATEROLEMSGENFONTSTYLENAMEBYROLETEXT61"/>
        <w:numPr>
          <w:ilvl w:val="0"/>
          <w:numId w:val="19"/>
        </w:numPr>
        <w:shd w:val="clear" w:color="auto" w:fill="auto"/>
        <w:tabs>
          <w:tab w:val="left" w:pos="1173"/>
        </w:tabs>
        <w:spacing w:before="0" w:after="263" w:line="264" w:lineRule="exact"/>
        <w:ind w:left="800" w:right="1440"/>
      </w:pPr>
      <w:r>
        <w:rPr>
          <w:rStyle w:val="MSGENFONTSTYLENAMETEMPLATEROLEMSGENFONTSTYLENAMEBYROLETEXT6"/>
          <w:color w:val="000000"/>
        </w:rPr>
        <w:t xml:space="preserve">Urban areas have lost 90-98% of their original wetlands. </w:t>
      </w:r>
      <w:r>
        <w:rPr>
          <w:rStyle w:val="MSGENFONTSTYLENAMETEMPLATEROLEMSGENFONTSTYLENAMEBYROLETEXT60"/>
          <w:color w:val="000000"/>
        </w:rPr>
        <w:t>(Washington Wetlands.</w:t>
      </w:r>
      <w:r>
        <w:rPr>
          <w:rStyle w:val="MSGENFONTSTYLENAMETEMPLATEROLEMSGENFONTSTYLENAMEBYROLETEXT6"/>
          <w:color w:val="000000"/>
        </w:rPr>
        <w:t xml:space="preserve"> Washington State Department of Ecology)</w:t>
      </w:r>
    </w:p>
    <w:p w:rsidR="00885D57" w:rsidRDefault="00885D57" w:rsidP="00885D57">
      <w:pPr>
        <w:pStyle w:val="MSGENFONTSTYLENAMETEMPLATEROLEMSGENFONTSTYLENAMEBYROLETEXT61"/>
        <w:numPr>
          <w:ilvl w:val="0"/>
          <w:numId w:val="19"/>
        </w:numPr>
        <w:shd w:val="clear" w:color="auto" w:fill="auto"/>
        <w:tabs>
          <w:tab w:val="left" w:pos="1168"/>
        </w:tabs>
        <w:spacing w:before="0" w:after="236" w:line="235" w:lineRule="exact"/>
        <w:ind w:left="800" w:right="1440"/>
      </w:pPr>
      <w:r>
        <w:rPr>
          <w:rStyle w:val="MSGENFONTSTYLENAMETEMPLATEROLEMSGENFONTSTYLENAMEBYROLETEXT6"/>
          <w:color w:val="000000"/>
        </w:rPr>
        <w:t xml:space="preserve">Sphagnum moss is a wetland plant that has been used for many things, but it has never been used for </w:t>
      </w:r>
      <w:r>
        <w:rPr>
          <w:rStyle w:val="MSGENFONTSTYLENAMETEMPLATEROLEMSGENFONTSTYLENAMEBYROLETEXT6MSGENFONTSTYLEMODIFERSIZE105"/>
        </w:rPr>
        <w:t xml:space="preserve">food. </w:t>
      </w:r>
      <w:r>
        <w:rPr>
          <w:rStyle w:val="MSGENFONTSTYLENAMETEMPLATEROLEMSGENFONTSTYLENAMEBYROLETEXT60"/>
          <w:color w:val="000000"/>
        </w:rPr>
        <w:t>(Discover Wetlands)</w:t>
      </w:r>
    </w:p>
    <w:p w:rsidR="00885D57" w:rsidRDefault="00885D57" w:rsidP="00885D57">
      <w:pPr>
        <w:pStyle w:val="MSGENFONTSTYLENAMETEMPLATEROLEMSGENFONTSTYLENAMEBYROLETEXT61"/>
        <w:numPr>
          <w:ilvl w:val="0"/>
          <w:numId w:val="19"/>
        </w:numPr>
        <w:shd w:val="clear" w:color="auto" w:fill="auto"/>
        <w:tabs>
          <w:tab w:val="left" w:pos="1274"/>
        </w:tabs>
        <w:spacing w:before="0" w:after="236" w:line="240" w:lineRule="exact"/>
        <w:ind w:left="800" w:right="1440"/>
      </w:pPr>
      <w:r>
        <w:rPr>
          <w:rStyle w:val="MSGENFONTSTYLENAMETEMPLATEROLEMSGENFONTSTYLENAMEBYROLETEXT6MSGENFONTSTYLEMODIFERSIZE105"/>
        </w:rPr>
        <w:t xml:space="preserve">False. </w:t>
      </w:r>
      <w:r>
        <w:rPr>
          <w:rStyle w:val="MSGENFONTSTYLENAMETEMPLATEROLEMSGENFONTSTYLENAMEBYROLETEXT6"/>
          <w:color w:val="000000"/>
        </w:rPr>
        <w:t xml:space="preserve">Most of the snakes that live in our nation's swamps are not poisonous. </w:t>
      </w:r>
      <w:r>
        <w:rPr>
          <w:rStyle w:val="MSGENFONTSTYLENAMETEMPLATEROLEMSGENFONTSTYLENAMEBYROLETEXT60"/>
          <w:color w:val="000000"/>
        </w:rPr>
        <w:t>(Wading Into Wetlands</w:t>
      </w:r>
      <w:r>
        <w:rPr>
          <w:rStyle w:val="MSGENFONTSTYLENAMETEMPLATEROLEMSGENFONTSTYLENAMEBYROLETEXT6"/>
          <w:color w:val="000000"/>
        </w:rPr>
        <w:t>)</w:t>
      </w:r>
    </w:p>
    <w:p w:rsidR="00885D57" w:rsidRDefault="00885D57" w:rsidP="00885D57">
      <w:pPr>
        <w:pStyle w:val="MSGENFONTSTYLENAMETEMPLATEROLEMSGENFONTSTYLENAMEBYROLETEXT61"/>
        <w:numPr>
          <w:ilvl w:val="0"/>
          <w:numId w:val="19"/>
        </w:numPr>
        <w:shd w:val="clear" w:color="auto" w:fill="auto"/>
        <w:tabs>
          <w:tab w:val="left" w:pos="1278"/>
        </w:tabs>
        <w:spacing w:before="0" w:after="244" w:line="245" w:lineRule="exact"/>
        <w:ind w:left="800" w:right="1440"/>
      </w:pPr>
      <w:r>
        <w:rPr>
          <w:rStyle w:val="MSGENFONTSTYLENAMETEMPLATEROLEMSGENFONTSTYLENAMEBYROLETEXT6"/>
          <w:color w:val="000000"/>
        </w:rPr>
        <w:t xml:space="preserve">Wetlands cover </w:t>
      </w:r>
      <w:r>
        <w:rPr>
          <w:rStyle w:val="MSGENFONTSTYLENAMETEMPLATEROLEMSGENFONTSTYLENAMEBYROLETEXT6MSGENFONTSTYLEMODIFERSIZE105"/>
        </w:rPr>
        <w:t xml:space="preserve">1/3 </w:t>
      </w:r>
      <w:r>
        <w:rPr>
          <w:rStyle w:val="MSGENFONTSTYLENAMETEMPLATEROLEMSGENFONTSTYLENAMEBYROLETEXT6"/>
          <w:color w:val="000000"/>
        </w:rPr>
        <w:t xml:space="preserve">of </w:t>
      </w:r>
      <w:r>
        <w:rPr>
          <w:rStyle w:val="MSGENFONTSTYLENAMETEMPLATEROLEMSGENFONTSTYLENAMEBYROLETEXT6MSGENFONTSTYLEMODIFERSIZE105"/>
        </w:rPr>
        <w:t xml:space="preserve">Finland. </w:t>
      </w:r>
      <w:r>
        <w:rPr>
          <w:rStyle w:val="MSGENFONTSTYLENAMETEMPLATEROLEMSGENFONTSTYLENAMEBYROLETEXT6"/>
          <w:color w:val="000000"/>
        </w:rPr>
        <w:t xml:space="preserve">A fen is another name for a wet, low-lying area. </w:t>
      </w:r>
      <w:r>
        <w:rPr>
          <w:rStyle w:val="MSGENFONTSTYLENAMETEMPLATEROLEMSGENFONTSTYLENAMEBYROLETEXT60"/>
          <w:color w:val="000000"/>
        </w:rPr>
        <w:t>(Wading Into Wetlands)</w:t>
      </w:r>
    </w:p>
    <w:p w:rsidR="00885D57" w:rsidRDefault="00885D57" w:rsidP="00885D57">
      <w:pPr>
        <w:pStyle w:val="MSGENFONTSTYLENAMETEMPLATEROLEMSGENFONTSTYLENAMEBYROLETEXT61"/>
        <w:numPr>
          <w:ilvl w:val="0"/>
          <w:numId w:val="19"/>
        </w:numPr>
        <w:shd w:val="clear" w:color="auto" w:fill="auto"/>
        <w:tabs>
          <w:tab w:val="left" w:pos="1283"/>
        </w:tabs>
        <w:spacing w:before="0" w:after="229" w:line="240" w:lineRule="exact"/>
        <w:ind w:left="800" w:right="1440"/>
      </w:pPr>
      <w:r>
        <w:rPr>
          <w:rStyle w:val="MSGENFONTSTYLENAMETEMPLATEROLEMSGENFONTSTYLENAMEBYROLETEXT6"/>
          <w:color w:val="000000"/>
        </w:rPr>
        <w:t xml:space="preserve">Wetlands in the continental U.S. continue to be destroyed at a rate of </w:t>
      </w:r>
      <w:r>
        <w:rPr>
          <w:rStyle w:val="MSGENFONTSTYLENAMETEMPLATEROLEMSGENFONTSTYLENAMEBYROLETEXT6MSGENFONTSTYLEMODIFERSIZE105"/>
        </w:rPr>
        <w:t xml:space="preserve">300,000 to 500,000 acres </w:t>
      </w:r>
      <w:r>
        <w:rPr>
          <w:rStyle w:val="MSGENFONTSTYLENAMETEMPLATEROLEMSGENFONTSTYLENAMEBYROLETEXT6"/>
          <w:color w:val="000000"/>
        </w:rPr>
        <w:t xml:space="preserve">per year. </w:t>
      </w:r>
      <w:r>
        <w:rPr>
          <w:rStyle w:val="MSGENFONTSTYLENAMETEMPLATEROLEMSGENFONTSTYLENAMEBYROLETEXT60"/>
          <w:color w:val="000000"/>
        </w:rPr>
        <w:t>(Washington Wetlands)</w:t>
      </w:r>
    </w:p>
    <w:p w:rsidR="00885D57" w:rsidRDefault="00885D57" w:rsidP="00885D57">
      <w:pPr>
        <w:pStyle w:val="MSGENFONTSTYLENAMETEMPLATEROLEMSGENFONTSTYLENAMEBYROLETEXT61"/>
        <w:numPr>
          <w:ilvl w:val="0"/>
          <w:numId w:val="19"/>
        </w:numPr>
        <w:shd w:val="clear" w:color="auto" w:fill="auto"/>
        <w:tabs>
          <w:tab w:val="left" w:pos="1288"/>
        </w:tabs>
        <w:spacing w:before="0" w:after="256"/>
        <w:ind w:left="800" w:right="1440"/>
      </w:pPr>
      <w:r>
        <w:rPr>
          <w:rStyle w:val="MSGENFONTSTYLENAMETEMPLATEROLEMSGENFONTSTYLENAMEBYROLETEXT6"/>
          <w:color w:val="000000"/>
        </w:rPr>
        <w:t xml:space="preserve">65% of all commercial fish, </w:t>
      </w:r>
      <w:proofErr w:type="spellStart"/>
      <w:r>
        <w:rPr>
          <w:rStyle w:val="MSGENFONTSTYLENAMETEMPLATEROLEMSGENFONTSTYLENAMEBYROLETEXT6"/>
          <w:color w:val="000000"/>
        </w:rPr>
        <w:t>sportfish</w:t>
      </w:r>
      <w:proofErr w:type="spellEnd"/>
      <w:r>
        <w:rPr>
          <w:rStyle w:val="MSGENFONTSTYLENAMETEMPLATEROLEMSGENFONTSTYLENAMEBYROLETEXT6"/>
          <w:color w:val="000000"/>
        </w:rPr>
        <w:t xml:space="preserve">, and shellfish harvested in U.S. waters depend upon coastal wetlands for at least part of their lives. </w:t>
      </w:r>
      <w:r>
        <w:rPr>
          <w:rStyle w:val="MSGENFONTSTYLENAMETEMPLATEROLEMSGENFONTSTYLENAMEBYROLETEXT60"/>
          <w:color w:val="000000"/>
        </w:rPr>
        <w:t>(Discover Wetlands</w:t>
      </w:r>
      <w:r>
        <w:rPr>
          <w:rStyle w:val="MSGENFONTSTYLENAMETEMPLATEROLEMSGENFONTSTYLENAMEBYROLETEXT6"/>
          <w:color w:val="000000"/>
        </w:rPr>
        <w:t>)</w:t>
      </w:r>
    </w:p>
    <w:p w:rsidR="00885D57" w:rsidRDefault="00885D57" w:rsidP="00885D57">
      <w:pPr>
        <w:pStyle w:val="MSGENFONTSTYLENAMETEMPLATEROLEMSGENFONTSTYLENAMEBYROLETEXT61"/>
        <w:numPr>
          <w:ilvl w:val="0"/>
          <w:numId w:val="19"/>
        </w:numPr>
        <w:shd w:val="clear" w:color="auto" w:fill="auto"/>
        <w:tabs>
          <w:tab w:val="left" w:pos="1283"/>
        </w:tabs>
        <w:spacing w:before="0" w:after="0" w:line="235" w:lineRule="exact"/>
        <w:ind w:left="800" w:right="1440"/>
      </w:pPr>
      <w:r>
        <w:rPr>
          <w:rStyle w:val="MSGENFONTSTYLENAMETEMPLATEROLEMSGENFONTSTYLENAMEBYROLETEXT6"/>
          <w:color w:val="000000"/>
        </w:rPr>
        <w:t xml:space="preserve">In Washington State we currently place a total of about </w:t>
      </w:r>
      <w:r>
        <w:rPr>
          <w:rStyle w:val="MSGENFONTSTYLENAMETEMPLATEROLEMSGENFONTSTYLENAMEBYROLETEXT6MSGENFONTSTYLEMODIFERSIZE105"/>
        </w:rPr>
        <w:t xml:space="preserve">15 million pounds </w:t>
      </w:r>
      <w:r>
        <w:rPr>
          <w:rStyle w:val="MSGENFONTSTYLENAMETEMPLATEROLEMSGENFONTSTYLENAMEBYROLETEXT6"/>
          <w:color w:val="000000"/>
        </w:rPr>
        <w:t>of hazardous waste in our garbage each year. Most of this goes to landfills.</w:t>
      </w:r>
    </w:p>
    <w:p w:rsidR="00885D57" w:rsidRDefault="00885D57" w:rsidP="00885D57">
      <w:pPr>
        <w:pStyle w:val="MSGENFONTSTYLENAMETEMPLATEROLEMSGENFONTSTYLENAMEBYROLETEXT61"/>
        <w:shd w:val="clear" w:color="auto" w:fill="auto"/>
        <w:spacing w:before="0" w:after="232" w:line="235" w:lineRule="exact"/>
        <w:ind w:left="800"/>
      </w:pPr>
      <w:r>
        <w:rPr>
          <w:rStyle w:val="MSGENFONTSTYLENAMETEMPLATEROLEMSGENFONTSTYLENAMEBYROLETEXT6"/>
          <w:color w:val="000000"/>
        </w:rPr>
        <w:t>(</w:t>
      </w:r>
      <w:r>
        <w:rPr>
          <w:rStyle w:val="MSGENFONTSTYLENAMETEMPLATEROLEMSGENFONTSTYLENAMEBYROLETEXT60"/>
          <w:color w:val="000000"/>
        </w:rPr>
        <w:t>Water Currents)</w:t>
      </w:r>
    </w:p>
    <w:p w:rsidR="00885D57" w:rsidRDefault="00885D57" w:rsidP="00885D57">
      <w:pPr>
        <w:pStyle w:val="MSGENFONTSTYLENAMETEMPLATEROLEMSGENFONTSTYLENAMEBYROLETEXT61"/>
        <w:numPr>
          <w:ilvl w:val="0"/>
          <w:numId w:val="19"/>
        </w:numPr>
        <w:shd w:val="clear" w:color="auto" w:fill="auto"/>
        <w:tabs>
          <w:tab w:val="left" w:pos="1283"/>
        </w:tabs>
        <w:spacing w:before="0" w:after="206" w:line="245" w:lineRule="exact"/>
        <w:ind w:left="800" w:right="1440"/>
      </w:pPr>
      <w:r>
        <w:rPr>
          <w:rStyle w:val="MSGENFONTSTYLENAMETEMPLATEROLEMSGENFONTSTYLENAMEBYROLETEXT6"/>
          <w:color w:val="000000"/>
        </w:rPr>
        <w:t xml:space="preserve">95% of U.S. landfills have no way of collecting toxic liquid that may drain from the landfill. </w:t>
      </w:r>
      <w:r>
        <w:rPr>
          <w:rStyle w:val="MSGENFONTSTYLENAMETEMPLATEROLEMSGENFONTSTYLENAMEBYROLETEXT60"/>
          <w:color w:val="000000"/>
        </w:rPr>
        <w:t>(50 More Things . . .)</w:t>
      </w:r>
    </w:p>
    <w:p w:rsidR="00885D57" w:rsidRDefault="00885D57" w:rsidP="00885D57">
      <w:pPr>
        <w:pStyle w:val="MSGENFONTSTYLENAMETEMPLATEROLEMSGENFONTSTYLENAMEBYROLETEXT61"/>
        <w:numPr>
          <w:ilvl w:val="0"/>
          <w:numId w:val="19"/>
        </w:numPr>
        <w:shd w:val="clear" w:color="auto" w:fill="auto"/>
        <w:tabs>
          <w:tab w:val="left" w:pos="1274"/>
        </w:tabs>
        <w:spacing w:before="0" w:after="0" w:line="288" w:lineRule="exact"/>
        <w:ind w:left="800"/>
      </w:pPr>
      <w:r>
        <w:rPr>
          <w:rStyle w:val="MSGENFONTSTYLENAMETEMPLATEROLEMSGENFONTSTYLENAMEBYROLETEXT6"/>
          <w:color w:val="000000"/>
        </w:rPr>
        <w:t>Less than 5% of the total land area in the U.S. is considered wilderness. (5</w:t>
      </w:r>
      <w:r w:rsidR="000F2D1B">
        <w:rPr>
          <w:rStyle w:val="MSGENFONTSTYLENAMETEMPLATEROLEMSGENFONTSTYLENAMEBYROLETEXT6"/>
          <w:color w:val="000000"/>
        </w:rPr>
        <w:t>0</w:t>
      </w:r>
    </w:p>
    <w:p w:rsidR="00885D57" w:rsidRPr="000F2D1B" w:rsidRDefault="00885D57" w:rsidP="00885D57">
      <w:pPr>
        <w:pStyle w:val="MSGENFONTSTYLENAMETEMPLATEROLEMSGENFONTSTYLENAMEBYROLETEXT71"/>
        <w:shd w:val="clear" w:color="auto" w:fill="auto"/>
        <w:tabs>
          <w:tab w:val="left" w:pos="1184"/>
        </w:tabs>
        <w:spacing w:after="614"/>
        <w:ind w:left="800"/>
        <w:rPr>
          <w:b/>
        </w:rPr>
      </w:pPr>
      <w:r w:rsidRPr="000F2D1B">
        <w:rPr>
          <w:rStyle w:val="MSGENFONTSTYLENAMETEMPLATEROLEMSGENFONTSTYLENAMEBYROLETEXT70"/>
          <w:b/>
          <w:color w:val="000000"/>
        </w:rPr>
        <w:t>More Thin</w:t>
      </w:r>
      <w:r w:rsidR="000F2D1B">
        <w:rPr>
          <w:rStyle w:val="MSGENFONTSTYLENAMETEMPLATEROLEMSGENFONTSTYLENAMEBYROLETEXT7"/>
          <w:b/>
          <w:color w:val="000000"/>
        </w:rPr>
        <w:t>gs …</w:t>
      </w:r>
      <w:r w:rsidRPr="000F2D1B">
        <w:rPr>
          <w:rStyle w:val="MSGENFONTSTYLENAMETEMPLATEROLEMSGENFONTSTYLENAMEBYROLETEXT7"/>
          <w:b/>
          <w:color w:val="000000"/>
        </w:rPr>
        <w:t>)</w:t>
      </w:r>
    </w:p>
    <w:p w:rsidR="00885D57" w:rsidRDefault="00885D57" w:rsidP="00885D57">
      <w:pPr>
        <w:pStyle w:val="MSGENFONTSTYLENAMETEMPLATEROLEMSGENFONTSTYLENAMEBYROLETEXT21"/>
        <w:shd w:val="clear" w:color="auto" w:fill="auto"/>
        <w:spacing w:line="246" w:lineRule="exact"/>
        <w:ind w:firstLine="0"/>
      </w:pPr>
      <w:r>
        <w:rPr>
          <w:rStyle w:val="MSGENFONTSTYLENAMETEMPLATEROLEMSGENFONTSTYLENAMEBYROLETEXT2"/>
          <w:color w:val="000000"/>
        </w:rPr>
        <w:t>Many Kinds of Wet Places</w:t>
      </w:r>
    </w:p>
    <w:p w:rsidR="00885D57" w:rsidRDefault="00885D57" w:rsidP="00885D57">
      <w:pPr>
        <w:pStyle w:val="MSGENFONTSTYLENAMETEMPLATEROLEMSGENFONTSTYLENAMEBYROLETEXT61"/>
        <w:numPr>
          <w:ilvl w:val="0"/>
          <w:numId w:val="20"/>
        </w:numPr>
        <w:shd w:val="clear" w:color="auto" w:fill="auto"/>
        <w:tabs>
          <w:tab w:val="left" w:pos="1149"/>
        </w:tabs>
        <w:spacing w:before="0" w:after="0" w:line="212" w:lineRule="exact"/>
        <w:ind w:left="800"/>
        <w:jc w:val="both"/>
      </w:pPr>
      <w:r>
        <w:rPr>
          <w:rStyle w:val="MSGENFONTSTYLENAMETEMPLATEROLEMSGENFONTSTYLENAMEBYROLETEXT6"/>
          <w:color w:val="000000"/>
        </w:rPr>
        <w:t>sandy beach (marine)</w:t>
      </w:r>
    </w:p>
    <w:p w:rsidR="00885D5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r>
        <w:rPr>
          <w:rStyle w:val="MSGENFONTSTYLENAMETEMPLATEROLEMSGENFONTSTYLENAMEBYROLETEXT6"/>
          <w:color w:val="000000"/>
        </w:rPr>
        <w:t>scrub-shrub (</w:t>
      </w:r>
      <w:proofErr w:type="spellStart"/>
      <w:r>
        <w:rPr>
          <w:rStyle w:val="MSGENFONTSTYLENAMETEMPLATEROLEMSGENFONTSTYLENAMEBYROLETEXT6"/>
          <w:color w:val="000000"/>
        </w:rPr>
        <w:t>palustrine</w:t>
      </w:r>
      <w:proofErr w:type="spellEnd"/>
      <w:r>
        <w:rPr>
          <w:rStyle w:val="MSGENFONTSTYLENAMETEMPLATEROLEMSGENFONTSTYLENAMEBYROLETEXT6"/>
          <w:color w:val="000000"/>
        </w:rPr>
        <w:t>)</w:t>
      </w:r>
    </w:p>
    <w:p w:rsidR="00885D5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r>
        <w:rPr>
          <w:rStyle w:val="MSGENFONTSTYLENAMETEMPLATEROLEMSGENFONTSTYLENAMEBYROLETEXT6"/>
          <w:color w:val="000000"/>
        </w:rPr>
        <w:t>aquatic bed (</w:t>
      </w:r>
      <w:proofErr w:type="spellStart"/>
      <w:r>
        <w:rPr>
          <w:rStyle w:val="MSGENFONTSTYLENAMETEMPLATEROLEMSGENFONTSTYLENAMEBYROLETEXT6"/>
          <w:color w:val="000000"/>
        </w:rPr>
        <w:t>lacustrine</w:t>
      </w:r>
      <w:proofErr w:type="spellEnd"/>
      <w:r>
        <w:rPr>
          <w:rStyle w:val="MSGENFONTSTYLENAMETEMPLATEROLEMSGENFONTSTYLENAMEBYROLETEXT6"/>
          <w:color w:val="000000"/>
        </w:rPr>
        <w:t>)</w:t>
      </w:r>
    </w:p>
    <w:p w:rsidR="00885D5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r>
        <w:rPr>
          <w:rStyle w:val="MSGENFONTSTYLENAMETEMPLATEROLEMSGENFONTSTYLENAMEBYROLETEXT6"/>
          <w:color w:val="000000"/>
        </w:rPr>
        <w:t>wet meadow (</w:t>
      </w:r>
      <w:proofErr w:type="spellStart"/>
      <w:r>
        <w:rPr>
          <w:rStyle w:val="MSGENFONTSTYLENAMETEMPLATEROLEMSGENFONTSTYLENAMEBYROLETEXT6"/>
          <w:color w:val="000000"/>
        </w:rPr>
        <w:t>palustrine</w:t>
      </w:r>
      <w:proofErr w:type="spellEnd"/>
      <w:r>
        <w:rPr>
          <w:rStyle w:val="MSGENFONTSTYLENAMETEMPLATEROLEMSGENFONTSTYLENAMEBYROLETEXT6"/>
          <w:color w:val="000000"/>
        </w:rPr>
        <w:t>)</w:t>
      </w:r>
    </w:p>
    <w:p w:rsidR="00885D5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r>
        <w:rPr>
          <w:rStyle w:val="MSGENFONTSTYLENAMETEMPLATEROLEMSGENFONTSTYLENAMEBYROLETEXT6"/>
          <w:color w:val="000000"/>
        </w:rPr>
        <w:t>mudflat (marine)</w:t>
      </w:r>
    </w:p>
    <w:p w:rsidR="00885D5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r>
        <w:rPr>
          <w:rStyle w:val="MSGENFONTSTYLENAMETEMPLATEROLEMSGENFONTSTYLENAMEBYROLETEXT6"/>
          <w:color w:val="000000"/>
        </w:rPr>
        <w:t>tidal fresh water marsh (</w:t>
      </w:r>
      <w:proofErr w:type="spellStart"/>
      <w:r>
        <w:rPr>
          <w:rStyle w:val="MSGENFONTSTYLENAMETEMPLATEROLEMSGENFONTSTYLENAMEBYROLETEXT6"/>
          <w:color w:val="000000"/>
        </w:rPr>
        <w:t>riverine</w:t>
      </w:r>
      <w:proofErr w:type="spellEnd"/>
      <w:r>
        <w:rPr>
          <w:rStyle w:val="MSGENFONTSTYLENAMETEMPLATEROLEMSGENFONTSTYLENAMEBYROLETEXT6"/>
          <w:color w:val="000000"/>
        </w:rPr>
        <w:t>)</w:t>
      </w:r>
    </w:p>
    <w:p w:rsidR="00885D5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r>
        <w:rPr>
          <w:rStyle w:val="MSGENFONTSTYLENAMETEMPLATEROLEMSGENFONTSTYLENAMEBYROLETEXT6"/>
          <w:color w:val="000000"/>
        </w:rPr>
        <w:t>forested (</w:t>
      </w:r>
      <w:proofErr w:type="spellStart"/>
      <w:r>
        <w:rPr>
          <w:rStyle w:val="MSGENFONTSTYLENAMETEMPLATEROLEMSGENFONTSTYLENAMEBYROLETEXT6"/>
          <w:color w:val="000000"/>
        </w:rPr>
        <w:t>palustrine</w:t>
      </w:r>
      <w:proofErr w:type="spellEnd"/>
      <w:r>
        <w:rPr>
          <w:rStyle w:val="MSGENFONTSTYLENAMETEMPLATEROLEMSGENFONTSTYLENAMEBYROLETEXT6"/>
          <w:color w:val="000000"/>
        </w:rPr>
        <w:t>)</w:t>
      </w:r>
    </w:p>
    <w:p w:rsidR="00885D5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proofErr w:type="spellStart"/>
      <w:r>
        <w:rPr>
          <w:rStyle w:val="MSGENFONTSTYLENAMETEMPLATEROLEMSGENFONTSTYLENAMEBYROLETEXT6"/>
          <w:color w:val="000000"/>
        </w:rPr>
        <w:t>seagrass</w:t>
      </w:r>
      <w:proofErr w:type="spellEnd"/>
      <w:r>
        <w:rPr>
          <w:rStyle w:val="MSGENFONTSTYLENAMETEMPLATEROLEMSGENFONTSTYLENAMEBYROLETEXT6"/>
          <w:color w:val="000000"/>
        </w:rPr>
        <w:t xml:space="preserve"> (marine)</w:t>
      </w:r>
    </w:p>
    <w:p w:rsidR="00576707" w:rsidRPr="0057670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rPr>
          <w:rStyle w:val="MSGENFONTSTYLENAMETEMPLATEROLEMSGENFONTSTYLENAMEBYROLETEXT6"/>
        </w:rPr>
      </w:pPr>
      <w:r>
        <w:rPr>
          <w:rStyle w:val="MSGENFONTSTYLENAMETEMPLATEROLEMSGENFONTSTYLENAMEBYROLETEXT6"/>
          <w:color w:val="000000"/>
        </w:rPr>
        <w:t>bog (</w:t>
      </w:r>
      <w:proofErr w:type="spellStart"/>
      <w:r>
        <w:rPr>
          <w:rStyle w:val="MSGENFONTSTYLENAMETEMPLATEROLEMSGENFONTSTYLENAMEBYROLETEXT6"/>
          <w:color w:val="000000"/>
        </w:rPr>
        <w:t>palustrine</w:t>
      </w:r>
      <w:proofErr w:type="spellEnd"/>
      <w:r>
        <w:rPr>
          <w:rStyle w:val="MSGENFONTSTYLENAMETEMPLATEROLEMSGENFONTSTYLENAMEBYROLETEXT6"/>
          <w:color w:val="000000"/>
        </w:rPr>
        <w:t>)</w:t>
      </w:r>
    </w:p>
    <w:p w:rsidR="00032623" w:rsidRPr="00576707" w:rsidRDefault="00885D57" w:rsidP="00885D57">
      <w:pPr>
        <w:pStyle w:val="MSGENFONTSTYLENAMETEMPLATEROLEMSGENFONTSTYLENAMEBYROLETEXT61"/>
        <w:numPr>
          <w:ilvl w:val="0"/>
          <w:numId w:val="20"/>
        </w:numPr>
        <w:shd w:val="clear" w:color="auto" w:fill="auto"/>
        <w:tabs>
          <w:tab w:val="left" w:pos="1168"/>
        </w:tabs>
        <w:spacing w:before="0" w:after="0" w:line="235" w:lineRule="exact"/>
        <w:ind w:left="800"/>
        <w:jc w:val="both"/>
      </w:pPr>
      <w:r w:rsidRPr="00576707">
        <w:rPr>
          <w:rStyle w:val="MSGENFONTSTYLENAMETEMPLATEROLEMSGENFONTSTYLENAMEBYROLETEXT6"/>
        </w:rPr>
        <w:t xml:space="preserve">emergent </w:t>
      </w:r>
      <w:proofErr w:type="spellStart"/>
      <w:r w:rsidRPr="00576707">
        <w:rPr>
          <w:rStyle w:val="MSGENFONTSTYLENAMETEMPLATEROLEMSGENFONTSTYLENAMEBYROLETEXT6"/>
        </w:rPr>
        <w:t>saltmarsh</w:t>
      </w:r>
      <w:proofErr w:type="spellEnd"/>
      <w:r w:rsidRPr="00576707">
        <w:rPr>
          <w:rStyle w:val="MSGENFONTSTYLENAMETEMPLATEROLEMSGENFONTSTYLENAMEBYROLETEXT6"/>
        </w:rPr>
        <w:t xml:space="preserve"> (estuarine</w:t>
      </w:r>
      <w:r w:rsidR="00576707" w:rsidRPr="00576707">
        <w:rPr>
          <w:rStyle w:val="MSGENFONTSTYLENAMETEMPLATEROLEMSGENFONTSTYLENAMEBYROLETEXT6"/>
        </w:rPr>
        <w:t>)</w:t>
      </w:r>
    </w:p>
    <w:sectPr w:rsidR="00032623" w:rsidRPr="00576707" w:rsidSect="0003262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E8" w:rsidRDefault="002A72E8" w:rsidP="00076BC2">
      <w:r>
        <w:separator/>
      </w:r>
    </w:p>
  </w:endnote>
  <w:endnote w:type="continuationSeparator" w:id="0">
    <w:p w:rsidR="002A72E8" w:rsidRDefault="002A72E8" w:rsidP="00076B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C2" w:rsidRDefault="00076BC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0A" w:rsidRDefault="0069490A">
    <w:pPr>
      <w:pStyle w:val="Footer"/>
    </w:pPr>
  </w:p>
  <w:p w:rsidR="00076BC2" w:rsidRDefault="00076BC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C2" w:rsidRDefault="00076B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E8" w:rsidRDefault="002A72E8" w:rsidP="00076BC2">
      <w:r>
        <w:separator/>
      </w:r>
    </w:p>
  </w:footnote>
  <w:footnote w:type="continuationSeparator" w:id="0">
    <w:p w:rsidR="002A72E8" w:rsidRDefault="002A72E8" w:rsidP="00076B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C2" w:rsidRDefault="00076BC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C2" w:rsidRDefault="00076BC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C2" w:rsidRDefault="00076BC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
    <w:nsid w:val="00000005"/>
    <w:multiLevelType w:val="multilevel"/>
    <w:tmpl w:val="00000004"/>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2">
    <w:nsid w:val="00000007"/>
    <w:multiLevelType w:val="multilevel"/>
    <w:tmpl w:val="00000006"/>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3">
    <w:nsid w:val="00000009"/>
    <w:multiLevelType w:val="multilevel"/>
    <w:tmpl w:val="00000008"/>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4">
    <w:nsid w:val="0000000B"/>
    <w:multiLevelType w:val="multilevel"/>
    <w:tmpl w:val="0000000A"/>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5">
    <w:nsid w:val="0000000D"/>
    <w:multiLevelType w:val="multilevel"/>
    <w:tmpl w:val="0000000C"/>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6">
    <w:nsid w:val="0000000F"/>
    <w:multiLevelType w:val="multilevel"/>
    <w:tmpl w:val="0000000E"/>
    <w:lvl w:ilvl="0">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6"/>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7">
    <w:nsid w:val="00000011"/>
    <w:multiLevelType w:val="multilevel"/>
    <w:tmpl w:val="00000010"/>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8">
    <w:nsid w:val="00000013"/>
    <w:multiLevelType w:val="multilevel"/>
    <w:tmpl w:val="00000012"/>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9">
    <w:nsid w:val="00000015"/>
    <w:multiLevelType w:val="multilevel"/>
    <w:tmpl w:val="00000014"/>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0">
    <w:nsid w:val="00000017"/>
    <w:multiLevelType w:val="multilevel"/>
    <w:tmpl w:val="00000016"/>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1">
    <w:nsid w:val="00000019"/>
    <w:multiLevelType w:val="multilevel"/>
    <w:tmpl w:val="00000018"/>
    <w:lvl w:ilvl="0">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3"/>
      <w:numFmt w:val="decimal"/>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2">
    <w:nsid w:val="0000001B"/>
    <w:multiLevelType w:val="multilevel"/>
    <w:tmpl w:val="0000001A"/>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3">
    <w:nsid w:val="0000001D"/>
    <w:multiLevelType w:val="multilevel"/>
    <w:tmpl w:val="0000001C"/>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4">
    <w:nsid w:val="0000001F"/>
    <w:multiLevelType w:val="multilevel"/>
    <w:tmpl w:val="0000001E"/>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5">
    <w:nsid w:val="00000021"/>
    <w:multiLevelType w:val="multilevel"/>
    <w:tmpl w:val="00000020"/>
    <w:lvl w:ilvl="0">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16">
    <w:nsid w:val="00000023"/>
    <w:multiLevelType w:val="multilevel"/>
    <w:tmpl w:val="00000022"/>
    <w:lvl w:ilvl="0">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rFonts w:ascii="Arial" w:hAnsi="Arial" w:cs="Arial"/>
        <w:b/>
        <w:bCs/>
        <w:i/>
        <w:iCs/>
        <w:smallCaps w:val="0"/>
        <w:strike w:val="0"/>
        <w:dstrike w:val="0"/>
        <w:color w:val="000000"/>
        <w:spacing w:val="0"/>
        <w:w w:val="100"/>
        <w:position w:val="0"/>
        <w:sz w:val="22"/>
        <w:szCs w:val="22"/>
        <w:u w:val="none"/>
        <w:effect w:val="none"/>
      </w:rPr>
    </w:lvl>
  </w:abstractNum>
  <w:abstractNum w:abstractNumId="17">
    <w:nsid w:val="00000025"/>
    <w:multiLevelType w:val="multilevel"/>
    <w:tmpl w:val="00000024"/>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abstractNum>
  <w:abstractNum w:abstractNumId="18">
    <w:nsid w:val="00000027"/>
    <w:multiLevelType w:val="multilevel"/>
    <w:tmpl w:val="00000026"/>
    <w:lvl w:ilvl="0">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1">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2">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3">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5">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6">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7">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8">
      <w:start w:val="5"/>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abstractNum>
  <w:abstractNum w:abstractNumId="19">
    <w:nsid w:val="00000029"/>
    <w:multiLevelType w:val="multilevel"/>
    <w:tmpl w:val="00000028"/>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abstractNum>
  <w:abstractNum w:abstractNumId="20">
    <w:nsid w:val="4CD00C05"/>
    <w:multiLevelType w:val="hybridMultilevel"/>
    <w:tmpl w:val="5B36B5D6"/>
    <w:lvl w:ilvl="0" w:tplc="8D7A156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85D57"/>
    <w:rsid w:val="00032623"/>
    <w:rsid w:val="00076BC2"/>
    <w:rsid w:val="000F2D1B"/>
    <w:rsid w:val="002A72E8"/>
    <w:rsid w:val="002B4C1D"/>
    <w:rsid w:val="003D094F"/>
    <w:rsid w:val="004346DD"/>
    <w:rsid w:val="00576707"/>
    <w:rsid w:val="0069490A"/>
    <w:rsid w:val="00712D69"/>
    <w:rsid w:val="007903D2"/>
    <w:rsid w:val="00885D57"/>
    <w:rsid w:val="00A60B2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57"/>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uiPriority w:val="99"/>
    <w:locked/>
    <w:rsid w:val="00885D57"/>
    <w:rPr>
      <w:rFonts w:ascii="Arial" w:hAnsi="Arial" w:cs="Arial"/>
      <w:b/>
      <w:bCs/>
      <w:sz w:val="28"/>
      <w:szCs w:val="28"/>
      <w:shd w:val="clear" w:color="auto" w:fill="FFFFFF"/>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uiPriority w:val="99"/>
    <w:rsid w:val="00885D57"/>
    <w:pPr>
      <w:shd w:val="clear" w:color="auto" w:fill="FFFFFF"/>
      <w:spacing w:after="280" w:line="312" w:lineRule="exact"/>
      <w:outlineLvl w:val="0"/>
    </w:pPr>
    <w:rPr>
      <w:rFonts w:ascii="Arial" w:eastAsiaTheme="minorHAnsi" w:hAnsi="Arial" w:cs="Arial"/>
      <w:b/>
      <w:bCs/>
      <w:color w:val="auto"/>
      <w:sz w:val="28"/>
      <w:szCs w:val="28"/>
    </w:rPr>
  </w:style>
  <w:style w:type="character" w:customStyle="1" w:styleId="MSGENFONTSTYLENAMETEMPLATEROLELEVELMSGENFONTSTYLENAMEBYROLEHEADING21">
    <w:name w:val="MSG_EN_FONT_STYLE_NAME_TEMPLATE_ROLE_LEVEL MSG_EN_FONT_STYLE_NAME_BY_ROLE_HEADING 2|1_"/>
    <w:basedOn w:val="DefaultParagraphFont"/>
    <w:link w:val="MSGENFONTSTYLENAMETEMPLATEROLELEVELMSGENFONTSTYLENAMEBYROLEHEADING210"/>
    <w:uiPriority w:val="99"/>
    <w:locked/>
    <w:rsid w:val="00885D57"/>
    <w:rPr>
      <w:rFonts w:ascii="Arial" w:hAnsi="Arial" w:cs="Arial"/>
      <w:b/>
      <w:bCs/>
      <w:spacing w:val="20"/>
      <w:shd w:val="clear" w:color="auto" w:fill="FFFFFF"/>
    </w:rPr>
  </w:style>
  <w:style w:type="paragraph" w:customStyle="1" w:styleId="MSGENFONTSTYLENAMETEMPLATEROLELEVELMSGENFONTSTYLENAMEBYROLEHEADING210">
    <w:name w:val="MSG_EN_FONT_STYLE_NAME_TEMPLATE_ROLE_LEVEL MSG_EN_FONT_STYLE_NAME_BY_ROLE_HEADING 2|1"/>
    <w:basedOn w:val="Normal"/>
    <w:link w:val="MSGENFONTSTYLENAMETEMPLATEROLELEVELMSGENFONTSTYLENAMEBYROLEHEADING21"/>
    <w:uiPriority w:val="99"/>
    <w:rsid w:val="00885D57"/>
    <w:pPr>
      <w:shd w:val="clear" w:color="auto" w:fill="FFFFFF"/>
      <w:spacing w:before="280" w:line="268" w:lineRule="exact"/>
      <w:outlineLvl w:val="1"/>
    </w:pPr>
    <w:rPr>
      <w:rFonts w:ascii="Arial" w:eastAsiaTheme="minorHAnsi" w:hAnsi="Arial" w:cs="Arial"/>
      <w:b/>
      <w:bCs/>
      <w:color w:val="auto"/>
      <w:spacing w:val="20"/>
      <w:sz w:val="22"/>
      <w:szCs w:val="22"/>
    </w:rPr>
  </w:style>
  <w:style w:type="character" w:customStyle="1" w:styleId="MSGENFONTSTYLENAMETEMPLATEROLEMSGENFONTSTYLENAMEBYROLETEXT2">
    <w:name w:val="MSG_EN_FONT_STYLE_NAME_TEMPLATE_ROLE MSG_EN_FONT_STYLE_NAME_BY_ROLE_TEXT|2_"/>
    <w:basedOn w:val="DefaultParagraphFont"/>
    <w:link w:val="MSGENFONTSTYLENAMETEMPLATEROLEMSGENFONTSTYLENAMEBYROLETEXT21"/>
    <w:uiPriority w:val="99"/>
    <w:locked/>
    <w:rsid w:val="00885D57"/>
    <w:rPr>
      <w:rFonts w:ascii="Arial" w:hAnsi="Arial" w:cs="Arial"/>
      <w:b/>
      <w:bCs/>
      <w:shd w:val="clear" w:color="auto" w:fill="FFFFFF"/>
    </w:rPr>
  </w:style>
  <w:style w:type="paragraph" w:customStyle="1" w:styleId="MSGENFONTSTYLENAMETEMPLATEROLEMSGENFONTSTYLENAMEBYROLETEXT21">
    <w:name w:val="MSG_EN_FONT_STYLE_NAME_TEMPLATE_ROLE MSG_EN_FONT_STYLE_NAME_BY_ROLE_TEXT|21"/>
    <w:basedOn w:val="Normal"/>
    <w:link w:val="MSGENFONTSTYLENAMETEMPLATEROLEMSGENFONTSTYLENAMEBYROLETEXT2"/>
    <w:uiPriority w:val="99"/>
    <w:rsid w:val="00885D57"/>
    <w:pPr>
      <w:shd w:val="clear" w:color="auto" w:fill="FFFFFF"/>
      <w:spacing w:line="283" w:lineRule="exact"/>
      <w:ind w:hanging="780"/>
    </w:pPr>
    <w:rPr>
      <w:rFonts w:ascii="Arial" w:eastAsiaTheme="minorHAnsi" w:hAnsi="Arial" w:cs="Arial"/>
      <w:b/>
      <w:bCs/>
      <w:color w:val="auto"/>
      <w:sz w:val="22"/>
      <w:szCs w:val="22"/>
    </w:rPr>
  </w:style>
  <w:style w:type="character" w:customStyle="1" w:styleId="MSGENFONTSTYLENAMETEMPLATEROLEMSGENFONTSTYLENAMEBYROLETEXT5">
    <w:name w:val="MSG_EN_FONT_STYLE_NAME_TEMPLATE_ROLE MSG_EN_FONT_STYLE_NAME_BY_ROLE_TEXT|5_"/>
    <w:basedOn w:val="DefaultParagraphFont"/>
    <w:link w:val="MSGENFONTSTYLENAMETEMPLATEROLEMSGENFONTSTYLENAMEBYROLETEXT50"/>
    <w:uiPriority w:val="99"/>
    <w:locked/>
    <w:rsid w:val="00885D57"/>
    <w:rPr>
      <w:rFonts w:ascii="Arial" w:hAnsi="Arial" w:cs="Arial"/>
      <w:b/>
      <w:bCs/>
      <w:i/>
      <w:iCs/>
      <w:shd w:val="clear" w:color="auto" w:fill="FFFFFF"/>
    </w:rPr>
  </w:style>
  <w:style w:type="paragraph" w:customStyle="1" w:styleId="MSGENFONTSTYLENAMETEMPLATEROLEMSGENFONTSTYLENAMEBYROLETEXT50">
    <w:name w:val="MSG_EN_FONT_STYLE_NAME_TEMPLATE_ROLE MSG_EN_FONT_STYLE_NAME_BY_ROLE_TEXT|5"/>
    <w:basedOn w:val="Normal"/>
    <w:link w:val="MSGENFONTSTYLENAMETEMPLATEROLEMSGENFONTSTYLENAMEBYROLETEXT5"/>
    <w:uiPriority w:val="99"/>
    <w:rsid w:val="00885D57"/>
    <w:pPr>
      <w:shd w:val="clear" w:color="auto" w:fill="FFFFFF"/>
      <w:spacing w:before="300" w:after="300" w:line="293" w:lineRule="exact"/>
    </w:pPr>
    <w:rPr>
      <w:rFonts w:ascii="Arial" w:eastAsiaTheme="minorHAnsi" w:hAnsi="Arial" w:cs="Arial"/>
      <w:b/>
      <w:bCs/>
      <w:i/>
      <w:iCs/>
      <w:color w:val="auto"/>
      <w:sz w:val="22"/>
      <w:szCs w:val="22"/>
    </w:rPr>
  </w:style>
  <w:style w:type="character" w:customStyle="1" w:styleId="MSGENFONTSTYLENAMETEMPLATEROLEMSGENFONTSTYLENAMEBYROLETABLEOFCONTENTS1">
    <w:name w:val="MSG_EN_FONT_STYLE_NAME_TEMPLATE_ROLE MSG_EN_FONT_STYLE_NAME_BY_ROLE_TABLE_OF_CONTENTS|1_"/>
    <w:basedOn w:val="DefaultParagraphFont"/>
    <w:link w:val="MSGENFONTSTYLENAMETEMPLATEROLEMSGENFONTSTYLENAMEBYROLETABLEOFCONTENTS10"/>
    <w:uiPriority w:val="99"/>
    <w:locked/>
    <w:rsid w:val="00885D57"/>
    <w:rPr>
      <w:rFonts w:ascii="Arial" w:hAnsi="Arial" w:cs="Arial"/>
      <w:b/>
      <w:bCs/>
      <w:shd w:val="clear" w:color="auto" w:fill="FFFFFF"/>
    </w:rPr>
  </w:style>
  <w:style w:type="paragraph" w:customStyle="1" w:styleId="MSGENFONTSTYLENAMETEMPLATEROLEMSGENFONTSTYLENAMEBYROLETABLEOFCONTENTS10">
    <w:name w:val="MSG_EN_FONT_STYLE_NAME_TEMPLATE_ROLE MSG_EN_FONT_STYLE_NAME_BY_ROLE_TABLE_OF_CONTENTS|1"/>
    <w:basedOn w:val="Normal"/>
    <w:link w:val="MSGENFONTSTYLENAMETEMPLATEROLEMSGENFONTSTYLENAMEBYROLETABLEOFCONTENTS1"/>
    <w:uiPriority w:val="99"/>
    <w:rsid w:val="00885D57"/>
    <w:pPr>
      <w:shd w:val="clear" w:color="auto" w:fill="FFFFFF"/>
      <w:spacing w:before="300" w:line="246" w:lineRule="exact"/>
    </w:pPr>
    <w:rPr>
      <w:rFonts w:ascii="Arial" w:eastAsiaTheme="minorHAnsi" w:hAnsi="Arial" w:cs="Arial"/>
      <w:b/>
      <w:bCs/>
      <w:color w:val="auto"/>
      <w:sz w:val="22"/>
      <w:szCs w:val="22"/>
    </w:rPr>
  </w:style>
  <w:style w:type="character" w:customStyle="1" w:styleId="MSGENFONTSTYLENAMETEMPLATEROLEMSGENFONTSTYLENAMEBYROLETEXT6">
    <w:name w:val="MSG_EN_FONT_STYLE_NAME_TEMPLATE_ROLE MSG_EN_FONT_STYLE_NAME_BY_ROLE_TEXT|6_"/>
    <w:basedOn w:val="DefaultParagraphFont"/>
    <w:link w:val="MSGENFONTSTYLENAMETEMPLATEROLEMSGENFONTSTYLENAMEBYROLETEXT61"/>
    <w:uiPriority w:val="99"/>
    <w:locked/>
    <w:rsid w:val="00885D57"/>
    <w:rPr>
      <w:rFonts w:ascii="Arial" w:hAnsi="Arial" w:cs="Arial"/>
      <w:b/>
      <w:bCs/>
      <w:sz w:val="19"/>
      <w:szCs w:val="19"/>
      <w:shd w:val="clear" w:color="auto" w:fill="FFFFFF"/>
    </w:rPr>
  </w:style>
  <w:style w:type="paragraph" w:customStyle="1" w:styleId="MSGENFONTSTYLENAMETEMPLATEROLEMSGENFONTSTYLENAMEBYROLETEXT61">
    <w:name w:val="MSG_EN_FONT_STYLE_NAME_TEMPLATE_ROLE MSG_EN_FONT_STYLE_NAME_BY_ROLE_TEXT|61"/>
    <w:basedOn w:val="Normal"/>
    <w:link w:val="MSGENFONTSTYLENAMETEMPLATEROLEMSGENFONTSTYLENAMEBYROLETEXT6"/>
    <w:uiPriority w:val="99"/>
    <w:rsid w:val="00885D57"/>
    <w:pPr>
      <w:shd w:val="clear" w:color="auto" w:fill="FFFFFF"/>
      <w:spacing w:before="280" w:after="620" w:line="254" w:lineRule="exact"/>
    </w:pPr>
    <w:rPr>
      <w:rFonts w:ascii="Arial" w:eastAsiaTheme="minorHAnsi" w:hAnsi="Arial" w:cs="Arial"/>
      <w:b/>
      <w:bCs/>
      <w:color w:val="auto"/>
      <w:sz w:val="19"/>
      <w:szCs w:val="19"/>
    </w:rPr>
  </w:style>
  <w:style w:type="character" w:customStyle="1" w:styleId="MSGENFONTSTYLENAMETEMPLATEROLEMSGENFONTSTYLENAMEBYROLETEXT7">
    <w:name w:val="MSG_EN_FONT_STYLE_NAME_TEMPLATE_ROLE MSG_EN_FONT_STYLE_NAME_BY_ROLE_TEXT|7_"/>
    <w:basedOn w:val="DefaultParagraphFont"/>
    <w:link w:val="MSGENFONTSTYLENAMETEMPLATEROLEMSGENFONTSTYLENAMEBYROLETEXT71"/>
    <w:uiPriority w:val="99"/>
    <w:locked/>
    <w:rsid w:val="00885D57"/>
    <w:rPr>
      <w:rFonts w:ascii="Arial" w:hAnsi="Arial" w:cs="Arial"/>
      <w:sz w:val="21"/>
      <w:szCs w:val="21"/>
      <w:shd w:val="clear" w:color="auto" w:fill="FFFFFF"/>
    </w:rPr>
  </w:style>
  <w:style w:type="paragraph" w:customStyle="1" w:styleId="MSGENFONTSTYLENAMETEMPLATEROLEMSGENFONTSTYLENAMEBYROLETEXT71">
    <w:name w:val="MSG_EN_FONT_STYLE_NAME_TEMPLATE_ROLE MSG_EN_FONT_STYLE_NAME_BY_ROLE_TEXT|71"/>
    <w:basedOn w:val="Normal"/>
    <w:link w:val="MSGENFONTSTYLENAMETEMPLATEROLEMSGENFONTSTYLENAMEBYROLETEXT7"/>
    <w:uiPriority w:val="99"/>
    <w:rsid w:val="00885D57"/>
    <w:pPr>
      <w:shd w:val="clear" w:color="auto" w:fill="FFFFFF"/>
      <w:spacing w:after="580" w:line="288" w:lineRule="exact"/>
      <w:jc w:val="both"/>
    </w:pPr>
    <w:rPr>
      <w:rFonts w:ascii="Arial" w:eastAsiaTheme="minorHAnsi" w:hAnsi="Arial" w:cs="Arial"/>
      <w:color w:val="auto"/>
      <w:sz w:val="21"/>
      <w:szCs w:val="21"/>
    </w:rPr>
  </w:style>
  <w:style w:type="character" w:customStyle="1" w:styleId="MSGENFONTSTYLENAMETEMPLATEROLEMSGENFONTSTYLENAMEBYROLETEXT20">
    <w:name w:val="MSG_EN_FONT_STYLE_NAME_TEMPLATE_ROLE MSG_EN_FONT_STYLE_NAME_BY_ROLE_TEXT|2"/>
    <w:basedOn w:val="MSGENFONTSTYLENAMETEMPLATEROLEMSGENFONTSTYLENAMEBYROLETEXT2"/>
    <w:uiPriority w:val="99"/>
    <w:rsid w:val="00885D57"/>
    <w:rPr>
      <w:u w:val="single"/>
    </w:rPr>
  </w:style>
  <w:style w:type="character" w:customStyle="1" w:styleId="MSGENFONTSTYLENAMETEMPLATEROLELEVELMSGENFONTSTYLENAMEBYROLEHEADING21MSGENFONTSTYLEMODIFERSPACING0">
    <w:name w:val="MSG_EN_FONT_STYLE_NAME_TEMPLATE_ROLE_LEVEL MSG_EN_FONT_STYLE_NAME_BY_ROLE_HEADING 2|1 + MSG_EN_FONT_STYLE_MODIFER_SPACING 0"/>
    <w:basedOn w:val="MSGENFONTSTYLENAMETEMPLATEROLELEVELMSGENFONTSTYLENAMEBYROLEHEADING21"/>
    <w:uiPriority w:val="99"/>
    <w:rsid w:val="00885D57"/>
    <w:rPr>
      <w:spacing w:val="0"/>
    </w:rPr>
  </w:style>
  <w:style w:type="character" w:customStyle="1" w:styleId="MSGENFONTSTYLENAMETEMPLATEROLEMSGENFONTSTYLENAMEBYROLETEXT6MSGENFONTSTYLEMODIFERSIZE11">
    <w:name w:val="MSG_EN_FONT_STYLE_NAME_TEMPLATE_ROLE MSG_EN_FONT_STYLE_NAME_BY_ROLE_TEXT|6 + MSG_EN_FONT_STYLE_MODIFER_SIZE 11"/>
    <w:basedOn w:val="MSGENFONTSTYLENAMETEMPLATEROLEMSGENFONTSTYLENAMEBYROLETEXT6"/>
    <w:uiPriority w:val="99"/>
    <w:rsid w:val="00885D57"/>
    <w:rPr>
      <w:sz w:val="22"/>
      <w:szCs w:val="22"/>
    </w:rPr>
  </w:style>
  <w:style w:type="character" w:customStyle="1" w:styleId="MSGENFONTSTYLENAMETEMPLATEROLEMSGENFONTSTYLENAMEBYROLETEXT60">
    <w:name w:val="MSG_EN_FONT_STYLE_NAME_TEMPLATE_ROLE MSG_EN_FONT_STYLE_NAME_BY_ROLE_TEXT|6"/>
    <w:basedOn w:val="MSGENFONTSTYLENAMETEMPLATEROLEMSGENFONTSTYLENAMEBYROLETEXT6"/>
    <w:uiPriority w:val="99"/>
    <w:rsid w:val="00885D57"/>
    <w:rPr>
      <w:u w:val="single"/>
    </w:rPr>
  </w:style>
  <w:style w:type="character" w:customStyle="1" w:styleId="MSGENFONTSTYLENAMETEMPLATEROLEMSGENFONTSTYLENAMEBYROLETEXT6MSGENFONTSTYLEMODIFERSIZE105">
    <w:name w:val="MSG_EN_FONT_STYLE_NAME_TEMPLATE_ROLE MSG_EN_FONT_STYLE_NAME_BY_ROLE_TEXT|6 + MSG_EN_FONT_STYLE_MODIFER_SIZE 10.5"/>
    <w:basedOn w:val="MSGENFONTSTYLENAMETEMPLATEROLEMSGENFONTSTYLENAMEBYROLETEXT6"/>
    <w:uiPriority w:val="99"/>
    <w:rsid w:val="00885D57"/>
    <w:rPr>
      <w:sz w:val="21"/>
      <w:szCs w:val="21"/>
    </w:rPr>
  </w:style>
  <w:style w:type="character" w:customStyle="1" w:styleId="MSGENFONTSTYLENAMETEMPLATEROLEMSGENFONTSTYLENAMEBYROLETEXT70">
    <w:name w:val="MSG_EN_FONT_STYLE_NAME_TEMPLATE_ROLE MSG_EN_FONT_STYLE_NAME_BY_ROLE_TEXT|7"/>
    <w:basedOn w:val="MSGENFONTSTYLENAMETEMPLATEROLEMSGENFONTSTYLENAMEBYROLETEXT7"/>
    <w:uiPriority w:val="99"/>
    <w:rsid w:val="00885D57"/>
    <w:rPr>
      <w:u w:val="single"/>
    </w:rPr>
  </w:style>
  <w:style w:type="paragraph" w:styleId="Header">
    <w:name w:val="header"/>
    <w:basedOn w:val="Normal"/>
    <w:link w:val="HeaderChar"/>
    <w:uiPriority w:val="99"/>
    <w:semiHidden/>
    <w:unhideWhenUsed/>
    <w:rsid w:val="00076BC2"/>
    <w:pPr>
      <w:tabs>
        <w:tab w:val="center" w:pos="4680"/>
        <w:tab w:val="right" w:pos="9360"/>
      </w:tabs>
    </w:pPr>
  </w:style>
  <w:style w:type="character" w:customStyle="1" w:styleId="HeaderChar">
    <w:name w:val="Header Char"/>
    <w:basedOn w:val="DefaultParagraphFont"/>
    <w:link w:val="Header"/>
    <w:uiPriority w:val="99"/>
    <w:semiHidden/>
    <w:rsid w:val="00076BC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76BC2"/>
    <w:pPr>
      <w:tabs>
        <w:tab w:val="center" w:pos="4680"/>
        <w:tab w:val="right" w:pos="9360"/>
      </w:tabs>
    </w:pPr>
  </w:style>
  <w:style w:type="character" w:customStyle="1" w:styleId="FooterChar">
    <w:name w:val="Footer Char"/>
    <w:basedOn w:val="DefaultParagraphFont"/>
    <w:link w:val="Footer"/>
    <w:uiPriority w:val="99"/>
    <w:rsid w:val="00076BC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490A"/>
    <w:rPr>
      <w:rFonts w:ascii="Tahoma" w:hAnsi="Tahoma" w:cs="Tahoma"/>
      <w:sz w:val="16"/>
      <w:szCs w:val="16"/>
    </w:rPr>
  </w:style>
  <w:style w:type="character" w:customStyle="1" w:styleId="BalloonTextChar">
    <w:name w:val="Balloon Text Char"/>
    <w:basedOn w:val="DefaultParagraphFont"/>
    <w:link w:val="BalloonText"/>
    <w:uiPriority w:val="99"/>
    <w:semiHidden/>
    <w:rsid w:val="0069490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915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BeUPbGWg2K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1068</Words>
  <Characters>6090</Characters>
  <Application>Microsoft Macintosh Word</Application>
  <DocSecurity>0</DocSecurity>
  <Lines>50</Lines>
  <Paragraphs>12</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Kolb</dc:creator>
  <cp:lastModifiedBy>James Kolb</cp:lastModifiedBy>
  <cp:revision>10</cp:revision>
  <dcterms:created xsi:type="dcterms:W3CDTF">2020-05-17T03:04:00Z</dcterms:created>
  <dcterms:modified xsi:type="dcterms:W3CDTF">2020-05-17T19:52:00Z</dcterms:modified>
</cp:coreProperties>
</file>